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032" w:rsidRDefault="00D92622" w:rsidP="00D45691">
      <w:pPr>
        <w:pStyle w:val="3"/>
        <w:ind w:left="567"/>
        <w:jc w:val="left"/>
      </w:pPr>
      <w:r>
        <w:rPr>
          <w:noProof/>
          <w:lang w:eastAsia="ru-RU"/>
        </w:rPr>
        <w:pict>
          <v:group id="_x0000_s2751" style="position:absolute;left:0;text-align:left;margin-left:220pt;margin-top:-18pt;width:52.45pt;height:96.7pt;z-index:251657728" coordorigin="5500,234" coordsize="1245,2160">
            <v:group id="_x0000_s2752" style="position:absolute;left:5500;top:234;width:1245;height:2160" coordorigin="5698,234" coordsize="1245,2160">
              <v:group id="_x0000_s2753" style="position:absolute;left:5698;top:234;width:1245;height:2160" coordorigin="1540,-298" coordsize="1096,1901">
                <o:lock v:ext="edit" aspectratio="t"/>
                <v:rect id="_x0000_s2754" style="position:absolute;left:1852;top:-159;width:28;height:70" filled="f" stroked="f">
                  <o:lock v:ext="edit" aspectratio="t"/>
                  <v:textbox style="mso-next-textbox:#_x0000_s2754" inset="0,0,0,0">
                    <w:txbxContent>
                      <w:p w:rsidR="00256A14" w:rsidRDefault="00256A14" w:rsidP="00D92622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/>
                            <w:color w:val="000000"/>
                            <w:sz w:val="48"/>
                          </w:rPr>
                        </w:pPr>
                      </w:p>
                    </w:txbxContent>
                  </v:textbox>
                </v:rect>
                <v:rect id="_x0000_s2755" style="position:absolute;left:1663;top:-298;width:28;height:70" filled="f" stroked="f">
                  <o:lock v:ext="edit" aspectratio="t"/>
                  <v:textbox style="mso-next-textbox:#_x0000_s2755" inset="0,0,0,0">
                    <w:txbxContent>
                      <w:p w:rsidR="00256A14" w:rsidRDefault="00256A14" w:rsidP="00D92622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/>
                            <w:color w:val="000000"/>
                            <w:sz w:val="48"/>
                          </w:rPr>
                        </w:pPr>
                      </w:p>
                    </w:txbxContent>
                  </v:textbox>
                </v:rect>
                <v:shape id="_x0000_s2756" style="position:absolute;left:1540;top:125;width:1096;height:1478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>
                  <v:path arrowok="t"/>
                  <o:lock v:ext="edit" aspectratio="t"/>
                </v:shape>
                <v:shape id="_x0000_s2757" style="position:absolute;left:1540;top:125;width:1096;height:1478;mso-position-horizontal:absolute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color="#1f1a17" strokeweight="1.6pt">
                  <v:path arrowok="t"/>
                  <o:lock v:ext="edit" aspectratio="t"/>
                </v:shape>
                <v:shape id="_x0000_s2758" style="position:absolute;left:1596;top:181;width:494;height:1329" coordsize="987,2659" path="m96,2565r-20,-6l57,2552,41,2542,28,2529,16,2513,9,2497,3,2478,,2456,,2343,,,987,r,2659l958,2639r-32,-16l892,2607r-37,-12l818,2584r-36,-9l745,2570r-34,-2l197,2568,96,2565xe" strokecolor="#333" strokeweight=".8pt">
                  <v:path arrowok="t"/>
                  <o:lock v:ext="edit" aspectratio="t"/>
                </v:shape>
                <v:shape id="_x0000_s2759" style="position:absolute;left:2090;top:181;width:491;height:1329" coordsize="983,2657" path="m888,2563r20,-4l926,2551r16,-11l956,2527r11,-14l976,2496r5,-20l983,2456r,-113l983,,,,,2657r26,-18l56,2623r36,-14l128,2595r37,-11l202,2575r38,-5l272,2568r515,l888,2563xe" strokecolor="#333" strokeweight=".8pt">
                  <v:path arrowok="t"/>
                  <o:lock v:ext="edit" aspectratio="t"/>
                </v:shape>
                <v:shape id="_x0000_s2760" style="position:absolute;left:2348;top:319;width:2;height:5" coordsize="3,9" path="m2,r,l3,3r,4l,9,2,5,2,xe" fillcolor="#f8f6cc" stroked="f">
                  <v:path arrowok="t"/>
                  <o:lock v:ext="edit" aspectratio="t"/>
                </v:shape>
                <v:shape id="_x0000_s2761" style="position:absolute;left:2348;top:320;width:3;height:7" coordsize="7,14" path="m4,r,l5,5,7,9,,14,2,7,4,xe" fillcolor="#f9f8d0" stroked="f">
                  <v:path arrowok="t"/>
                  <o:lock v:ext="edit" aspectratio="t"/>
                </v:shape>
                <v:shape id="_x0000_s2762" style="position:absolute;left:2347;top:323;width:4;height:9" coordsize="9,18" path="m4,2l7,,9,4r,5l,18,2,9,4,2xe" fillcolor="#f8f6cc" stroked="f">
                  <v:path arrowok="t"/>
                  <o:lock v:ext="edit" aspectratio="t"/>
                </v:shape>
                <v:shape id="_x0000_s2763" style="position:absolute;left:2346;top:325;width:6;height:10" coordsize="12,21" path="m3,5l10,r,5l12,10,,21,1,14,3,5xe" fillcolor="#f6f5c6" stroked="f">
                  <v:path arrowok="t"/>
                  <o:lock v:ext="edit" aspectratio="t"/>
                </v:shape>
                <v:shape id="_x0000_s2764" style="position:absolute;left:2345;top:327;width:8;height:12" coordsize="16,23" path="m3,9l12,r2,5l16,11,,23,2,16,3,9xe" fillcolor="#f3f1bb" stroked="f">
                  <v:path arrowok="t"/>
                  <o:lock v:ext="edit" aspectratio="t"/>
                </v:shape>
                <v:shape id="_x0000_s2765" style="position:absolute;left:2344;top:330;width:10;height:13" coordsize="20,27" path="m4,11l16,r2,6l20,11,,27,2,18,4,11xe" fillcolor="#f1eeb5" stroked="f">
                  <v:path arrowok="t"/>
                  <o:lock v:ext="edit" aspectratio="t"/>
                </v:shape>
                <v:shape id="_x0000_s2766" style="position:absolute;left:2342;top:333;width:12;height:14" coordsize="24,28" path="m6,12l22,r2,5l24,8,,28,4,21,6,12xe" fillcolor="#f0edae" stroked="f">
                  <v:path arrowok="t"/>
                  <o:lock v:ext="edit" aspectratio="t"/>
                </v:shape>
                <v:shape id="_x0000_s2767" style="position:absolute;left:2341;top:335;width:14;height:16" coordsize="26,30" path="m5,16l25,r,3l26,9,,30,1,23,5,16xe" fillcolor="#eeeaa9" stroked="f">
                  <v:path arrowok="t"/>
                  <o:lock v:ext="edit" aspectratio="t"/>
                </v:shape>
                <v:shape id="_x0000_s2768" style="position:absolute;left:2340;top:337;width:16;height:18" coordsize="30,36" path="m3,20l27,r1,6l30,11,,36,2,27,3,20xe" fillcolor="#ede9a4" stroked="f">
                  <v:path arrowok="t"/>
                  <o:lock v:ext="edit" aspectratio="t"/>
                </v:shape>
                <v:shape id="_x0000_s2769" style="position:absolute;left:2340;top:340;width:16;height:19" coordsize="34,37" path="m4,21l30,r2,5l34,10,,37,2,30,4,21xe" fillcolor="#ece69d" stroked="f">
                  <v:path arrowok="t"/>
                  <o:lock v:ext="edit" aspectratio="t"/>
                </v:shape>
                <v:shape id="_x0000_s2770" style="position:absolute;left:2338;top:343;width:19;height:20" coordsize="39,41" path="m5,25l35,r2,5l39,9,,41,3,32,5,25xe" fillcolor="#ebe393" stroked="f">
                  <v:path arrowok="t"/>
                  <o:lock v:ext="edit" aspectratio="t"/>
                </v:shape>
                <v:shape id="_x0000_s2771" style="position:absolute;left:2337;top:345;width:20;height:22" coordsize="41,43" path="m5,27l39,r2,4l41,9,,43,2,36,5,27xe" fillcolor="#eae18d" stroked="f">
                  <v:path arrowok="t"/>
                  <o:lock v:ext="edit" aspectratio="t"/>
                </v:shape>
                <v:shape id="_x0000_s2772" style="position:absolute;left:2335;top:347;width:23;height:24" coordsize="46,48" path="m6,32l45,r,5l46,11,,48,4,39,6,32xe" fillcolor="#e9df88" stroked="f">
                  <v:path arrowok="t"/>
                  <o:lock v:ext="edit" aspectratio="t"/>
                </v:shape>
                <v:shape id="_x0000_s2773" style="position:absolute;left:2334;top:350;width:25;height:25" coordsize="50,50" path="m6,34l47,r1,6l50,11,,50,2,43,6,34xe" fillcolor="#e7dd82" stroked="f">
                  <v:path arrowok="t"/>
                  <o:lock v:ext="edit" aspectratio="t"/>
                </v:shape>
                <v:shape id="_x0000_s2774" style="position:absolute;left:2332;top:352;width:28;height:27" coordsize="55,53" path="m5,37l51,r2,5l55,9,,53,3,44,5,37xe" fillcolor="#e7db7d" stroked="f">
                  <v:path arrowok="t"/>
                  <o:lock v:ext="edit" aspectratio="t"/>
                </v:shape>
                <v:shape id="_x0000_s2775" style="position:absolute;left:2332;top:355;width:29;height:28" coordsize="59,57" path="m5,39l55,r2,4l59,9,,57,2,48,5,39xe" fillcolor="#e5d978" stroked="f">
                  <v:path arrowok="t"/>
                  <o:lock v:ext="edit" aspectratio="t"/>
                </v:shape>
                <v:shape id="_x0000_s2776" style="position:absolute;left:2330;top:357;width:31;height:30" coordsize="62,60" path="m5,44l60,r2,5l62,10,,60,3,53,5,44xe" fillcolor="#e3d46d" stroked="f">
                  <v:path arrowok="t"/>
                  <o:lock v:ext="edit" aspectratio="t"/>
                </v:shape>
                <v:shape id="_x0000_s2777" style="position:absolute;left:2329;top:359;width:33;height:32" coordsize="66,64" path="m5,48l64,r,5l66,9,,64,2,55,5,48xe" fillcolor="#e2d168" stroked="f">
                  <v:path arrowok="t"/>
                  <o:lock v:ext="edit" aspectratio="t"/>
                </v:shape>
                <v:shape id="_x0000_s2778" style="position:absolute;left:2327;top:362;width:36;height:34" coordsize="71,68" path="m6,50l68,r2,4l71,9,,68,4,59,6,50xe" fillcolor="#e0cf62" stroked="f">
                  <v:path arrowok="t"/>
                  <o:lock v:ext="edit" aspectratio="t"/>
                </v:shape>
                <v:shape id="_x0000_s2779" style="position:absolute;left:2325;top:364;width:39;height:36" coordsize="76,73" path="m7,55l73,r1,5l76,10,,73,3,64,7,55xe" fillcolor="#dfcc5c" stroked="f">
                  <v:path arrowok="t"/>
                  <o:lock v:ext="edit" aspectratio="t"/>
                </v:shape>
                <v:shape id="_x0000_s2780" style="position:absolute;left:2324;top:367;width:40;height:37" coordsize="82,75" path="m7,59l78,r2,5l82,9,,75,4,68,7,59xe" fillcolor="#ddca57" stroked="f">
                  <v:path arrowok="t"/>
                  <o:lock v:ext="edit" aspectratio="t"/>
                </v:shape>
                <v:shape id="_x0000_s2781" style="position:absolute;left:2323;top:369;width:42;height:39" coordsize="86,79" path="m6,63l82,r2,4l86,9,,79,2,70,6,63xe" fillcolor="#dac54c" stroked="f">
                  <v:path arrowok="t"/>
                  <o:lock v:ext="edit" aspectratio="t"/>
                </v:shape>
                <v:shape id="_x0000_s2782" style="position:absolute;left:2321;top:371;width:44;height:42" coordsize="89,83" path="m5,66l87,r2,5l89,11,,83,3,75,5,66xe" fillcolor="#d9c247" stroked="f">
                  <v:path arrowok="t"/>
                  <o:lock v:ext="edit" aspectratio="t"/>
                </v:shape>
                <v:shape id="_x0000_s2783" style="position:absolute;left:2319;top:374;width:47;height:43" coordsize="94,87" path="m7,70l93,r,6l94,11,,87,4,78,7,70xe" fillcolor="#d7c042" stroked="f">
                  <v:path arrowok="t"/>
                  <o:lock v:ext="edit" aspectratio="t"/>
                </v:shape>
                <v:shape id="_x0000_s2784" style="position:absolute;left:2317;top:376;width:50;height:46" coordsize="99,90" path="m7,72l96,r1,5l99,8,,90,3,81,7,72xe" fillcolor="#d6bd3e" stroked="f">
                  <v:path arrowok="t"/>
                  <o:lock v:ext="edit" aspectratio="t"/>
                </v:shape>
                <v:shape id="_x0000_s2785" style="position:absolute;left:2316;top:379;width:52;height:47" coordsize="105,94" path="m7,76l101,r2,3l105,9,,94,4,85,7,76xe" fillcolor="#d4bb39" stroked="f">
                  <v:path arrowok="t"/>
                  <o:lock v:ext="edit" aspectratio="t"/>
                </v:shape>
                <v:shape id="_x0000_s2786" style="position:absolute;left:2314;top:381;width:55;height:49" coordsize="110,100" path="m7,82l106,r2,6l110,11,,100,3,91,7,82xe" fillcolor="#d3b835" stroked="f">
                  <v:path arrowok="t"/>
                  <o:lock v:ext="edit" aspectratio="t"/>
                </v:shape>
                <v:shape id="_x0000_s2787" style="position:absolute;left:2311;top:383;width:59;height:53" coordsize="118,105" path="m9,85l114,r2,5l118,9,,105,6,94,9,85xe" fillcolor="#d0b32e" stroked="f">
                  <v:path arrowok="t"/>
                  <o:lock v:ext="edit" aspectratio="t"/>
                </v:shape>
                <v:shape id="_x0000_s2788" style="position:absolute;left:2309;top:386;width:62;height:54" coordsize="122,108" path="m9,89l119,r2,4l122,9,,108r3,-8l9,89xe" fillcolor="#ceb12b" stroked="f">
                  <v:path arrowok="t"/>
                  <o:lock v:ext="edit" aspectratio="t"/>
                </v:shape>
                <v:shape id="_x0000_s2789" style="position:absolute;left:2308;top:388;width:64;height:57" coordsize="128,113" path="m7,96l125,r1,5l128,9,,113r4,-9l7,96xe" fillcolor="#cdae27" stroked="f">
                  <v:path arrowok="t"/>
                  <o:lock v:ext="edit" aspectratio="t"/>
                </v:shape>
                <v:shape id="_x0000_s2790" style="position:absolute;left:2305;top:391;width:67;height:58" coordsize="135,117" path="m9,99l131,r2,4l135,9,,117r5,-9l9,99xe" fillcolor="#cbac26" stroked="f">
                  <v:path arrowok="t"/>
                  <o:lock v:ext="edit" aspectratio="t"/>
                </v:shape>
                <v:shape id="_x0000_s2791" style="position:absolute;left:2303;top:392;width:69;height:62" coordsize="139,124" path="m9,104l137,r2,5l139,10,,124,4,113r5,-9xe" fillcolor="#c9a924" stroked="f">
                  <v:path arrowok="t"/>
                  <o:lock v:ext="edit" aspectratio="t"/>
                </v:shape>
                <v:shape id="_x0000_s2792" style="position:absolute;left:2300;top:395;width:73;height:64" coordsize="146,128" path="m9,108l144,r,5l146,9,,128r5,-9l9,108xe" fillcolor="#c7a724" stroked="f">
                  <v:path arrowok="t"/>
                  <o:lock v:ext="edit" aspectratio="t"/>
                </v:shape>
                <v:shape id="_x0000_s2793" style="position:absolute;left:2299;top:398;width:75;height:66" coordsize="151,133" path="m9,114l148,r2,4l151,9,,133,4,123r5,-9xe" fillcolor="#c4a224" stroked="f">
                  <v:path arrowok="t"/>
                  <o:lock v:ext="edit" aspectratio="t"/>
                </v:shape>
                <v:shape id="_x0000_s2794" style="position:absolute;left:2296;top:399;width:79;height:70" coordsize="158,138" path="m9,119l155,r1,5l158,10,,138r5,-9l9,119xe" fillcolor="#c29f25" stroked="f">
                  <v:path arrowok="t"/>
                  <o:lock v:ext="edit" aspectratio="t"/>
                </v:shape>
                <v:shape id="_x0000_s2795" style="position:absolute;left:2293;top:402;width:83;height:72" coordsize="165,144" path="m10,124l161,r2,5l165,9,,144,5,133r5,-9xe" fillcolor="#c29f25" stroked="f">
                  <v:path arrowok="t"/>
                  <o:lock v:ext="edit" aspectratio="t"/>
                </v:shape>
                <v:shape id="_x0000_s2796" style="position:absolute;left:2291;top:405;width:86;height:74" coordsize="173,150" path="m11,128l169,r2,4l173,9,,150,6,139r5,-11xe" fillcolor="#c39e26" stroked="f">
                  <v:path arrowok="t"/>
                  <o:lock v:ext="edit" aspectratio="t"/>
                </v:shape>
                <v:shape id="_x0000_s2797" style="position:absolute;left:2288;top:406;width:90;height:78" coordsize="180,155" path="m11,135l176,r2,5l180,9,,155r5,-9l11,135xe" fillcolor="#c49d26" stroked="f">
                  <v:path arrowok="t"/>
                  <o:lock v:ext="edit" aspectratio="t"/>
                </v:shape>
                <v:shape id="_x0000_s2798" style="position:absolute;left:2285;top:409;width:94;height:80" coordsize="186,160" path="m10,141l183,r2,4l186,9,,160r5,-9l10,141xe" fillcolor="#c59c26" stroked="f">
                  <v:path arrowok="t"/>
                  <o:lock v:ext="edit" aspectratio="t"/>
                </v:shape>
                <v:shape id="_x0000_s2799" style="position:absolute;left:2283;top:411;width:97;height:83" coordsize="194,167" path="m11,146l191,r1,5l194,11,,167,6,156r5,-10xe" fillcolor="#c79a28" stroked="f">
                  <v:path arrowok="t"/>
                  <o:lock v:ext="edit" aspectratio="t"/>
                </v:shape>
                <v:shape id="_x0000_s2800" style="position:absolute;left:2280;top:414;width:100;height:86" coordsize="201,173" path="m11,151l197,r2,6l201,9,,173,5,162r6,-11xe" fillcolor="#c79a28" stroked="f">
                  <v:path arrowok="t"/>
                  <o:lock v:ext="edit" aspectratio="t"/>
                </v:shape>
                <v:shape id="_x0000_s2801" style="position:absolute;left:2277;top:416;width:104;height:90" coordsize="208,179" path="m10,156l204,r2,3l208,8,,179,5,167r5,-11xe" fillcolor="#c89928" stroked="f">
                  <v:path arrowok="t"/>
                  <o:lock v:ext="edit" aspectratio="t"/>
                </v:shape>
                <v:shape id="_x0000_s2802" style="position:absolute;left:2276;top:418;width:106;height:91" coordsize="213,181" path="m9,164l210,r2,5l213,9,4,179r-2,2l,181r4,-9l9,164xe" fillcolor="#c99829" stroked="f">
                  <v:path arrowok="t"/>
                  <o:lock v:ext="edit" aspectratio="t"/>
                </v:shape>
                <v:shape id="_x0000_s2803" style="position:absolute;left:2276;top:421;width:107;height:88" coordsize="215,176" path="m4,171l212,r1,4l215,9,16,173r-9,1l,176r2,-3l4,171xe" fillcolor="#ca972a" stroked="f">
                  <v:path arrowok="t"/>
                  <o:lock v:ext="edit" aspectratio="t"/>
                </v:shape>
                <v:shape id="_x0000_s2804" style="position:absolute;left:2277;top:422;width:107;height:86" coordsize="213,170" path="m,170l209,r2,5l213,9,21,165r-11,4l,170xe" fillcolor="#cb962a" stroked="f">
                  <v:path arrowok="t"/>
                  <o:lock v:ext="edit" aspectratio="t"/>
                </v:shape>
                <v:shape id="_x0000_s2805" style="position:absolute;left:2284;top:425;width:101;height:82" coordsize="203,164" path="m,164l199,r2,4l203,9,20,158,9,160,,164xe" fillcolor="#cc952a" stroked="f">
                  <v:path arrowok="t"/>
                  <o:lock v:ext="edit" aspectratio="t"/>
                </v:shape>
                <v:shape id="_x0000_s2806" style="position:absolute;left:2288;top:427;width:98;height:78" coordsize="196,156" path="m,156l192,r2,5l196,9,21,153r-10,1l,156xe" fillcolor="#cc962a" stroked="f">
                  <v:path arrowok="t"/>
                  <o:lock v:ext="edit" aspectratio="t"/>
                </v:shape>
                <v:shape id="_x0000_s2807" style="position:absolute;left:2293;top:430;width:94;height:74" coordsize="186,149" path="m,149l183,r2,4l186,9,19,146,9,148,,149xe" fillcolor="#cc9729" stroked="f">
                  <v:path arrowok="t"/>
                  <o:lock v:ext="edit" aspectratio="t"/>
                </v:shape>
                <v:shape id="_x0000_s2808" style="position:absolute;left:2299;top:431;width:89;height:72" coordsize="178,144" path="m,144l175,r1,5l178,10,18,140r-9,2l,144xe" fillcolor="#cc9829" stroked="f">
                  <v:path arrowok="t"/>
                  <o:lock v:ext="edit" aspectratio="t"/>
                </v:shape>
                <v:shape id="_x0000_s2809" style="position:absolute;left:2303;top:434;width:85;height:68" coordsize="171,137" path="m,137l167,r2,5l171,9,18,133r-9,2l,137xe" fillcolor="#cc9928" stroked="f">
                  <v:path arrowok="t"/>
                  <o:lock v:ext="edit" aspectratio="t"/>
                </v:shape>
                <v:shape id="_x0000_s2810" style="position:absolute;left:2308;top:437;width:81;height:65" coordsize="164,132" path="m,130l160,r2,4l164,9,14,132r,-2l14,128r-7,2l,130xe" fillcolor="#cc9a27" stroked="f">
                  <v:path arrowok="t"/>
                  <o:lock v:ext="edit" aspectratio="t"/>
                </v:shape>
                <v:shape id="_x0000_s2811" style="position:absolute;left:2312;top:438;width:78;height:69" coordsize="156,137" path="m,124l153,r2,5l156,9,,137r4,-6l5,124r-1,l,124xe" fillcolor="#cc9b26" stroked="f">
                  <v:path arrowok="t"/>
                  <o:lock v:ext="edit" aspectratio="t"/>
                </v:shape>
                <v:shape id="_x0000_s2812" style="position:absolute;left:2310;top:441;width:82;height:70" coordsize="164,141" path="m9,123l159,r1,4l164,9,,141r4,-9l9,123xe" fillcolor="#cc9c26" stroked="f">
                  <v:path arrowok="t"/>
                  <o:lock v:ext="edit" aspectratio="t"/>
                </v:shape>
                <v:shape id="_x0000_s2813" style="position:absolute;left:2308;top:443;width:85;height:74" coordsize="171,147" path="m9,128l165,r4,5l171,9,,147,5,137r4,-9xe" fillcolor="#cc9d26" stroked="f">
                  <v:path arrowok="t"/>
                  <o:lock v:ext="edit" aspectratio="t"/>
                </v:shape>
                <v:shape id="_x0000_s2814" style="position:absolute;left:2306;top:446;width:88;height:75" coordsize="176,151" path="m8,132l172,r2,4l176,9,,151r3,-9l8,132xe" fillcolor="#cc9e25" stroked="f">
                  <v:path arrowok="t"/>
                  <o:lock v:ext="edit" aspectratio="t"/>
                </v:shape>
                <v:shape id="_x0000_s2815" style="position:absolute;left:2303;top:447;width:92;height:79" coordsize="183,158" path="m9,138l180,r2,5l183,9,,158,6,147r3,-9xe" fillcolor="#cc9f24" stroked="f">
                  <v:path arrowok="t"/>
                  <o:lock v:ext="edit" aspectratio="t"/>
                </v:shape>
                <v:shape id="_x0000_s2816" style="position:absolute;left:2301;top:450;width:95;height:81" coordsize="188,162" path="m9,142l185,r1,4l188,7,,162r3,-9l9,142xe" fillcolor="#d2a326" stroked="f">
                  <v:path arrowok="t"/>
                  <o:lock v:ext="edit" aspectratio="t"/>
                </v:shape>
                <v:shape id="_x0000_s2817" style="position:absolute;left:2299;top:452;width:97;height:84" coordsize="196,168" path="m9,149l192,r2,3l196,8,,168,6,158r3,-9xe" fillcolor="#d5a627" stroked="f">
                  <v:path arrowok="t"/>
                  <o:lock v:ext="edit" aspectratio="t"/>
                </v:shape>
                <v:shape id="_x0000_s2818" style="position:absolute;left:2296;top:454;width:101;height:87" coordsize="203,174" path="m11,155l199,r2,5l203,9,,174r5,-9l11,155xe" fillcolor="#d8a82b" stroked="f">
                  <v:path arrowok="t"/>
                  <o:lock v:ext="edit" aspectratio="t"/>
                </v:shape>
                <v:shape id="_x0000_s2819" style="position:absolute;left:2294;top:456;width:104;height:90" coordsize="208,180" path="m9,160l205,r2,4l208,9,,180,4,169r5,-9xe" fillcolor="#dbaa31" stroked="f">
                  <v:path arrowok="t"/>
                  <o:lock v:ext="edit" aspectratio="t"/>
                </v:shape>
                <v:shape id="_x0000_s2820" style="position:absolute;left:2292;top:458;width:108;height:93" coordsize="217,187" path="m9,165l212,r1,5l217,9,,187,5,176,9,165xe" fillcolor="#ddad39" stroked="f">
                  <v:path arrowok="t"/>
                  <o:lock v:ext="edit" aspectratio="t"/>
                </v:shape>
                <v:shape id="_x0000_s2821" style="position:absolute;left:2289;top:461;width:112;height:95" coordsize="224,190" path="m10,171l218,r4,4l224,9,,190r5,-8l10,171xe" fillcolor="#dfae40" stroked="f">
                  <v:path arrowok="t"/>
                  <o:lock v:ext="edit" aspectratio="t"/>
                </v:shape>
                <v:shape id="_x0000_s2822" style="position:absolute;left:2286;top:462;width:116;height:99" coordsize="232,197" path="m11,178l228,r2,5l232,9,,197,6,186r5,-8xe" fillcolor="#e4b34f" stroked="f">
                  <v:path arrowok="t"/>
                  <o:lock v:ext="edit" aspectratio="t"/>
                </v:shape>
                <v:shape id="_x0000_s2823" style="position:absolute;left:2284;top:465;width:119;height:101" coordsize="238,203" path="m11,181l235,r2,4l238,9,,203,5,192r6,-11xe" fillcolor="#e6b457" stroked="f">
                  <v:path arrowok="t"/>
                  <o:lock v:ext="edit" aspectratio="t"/>
                </v:shape>
                <v:shape id="_x0000_s2824" style="position:absolute;left:2280;top:467;width:124;height:105" coordsize="247,209" path="m12,188l244,r1,5l247,9,,209,7,199r5,-11xe" fillcolor="#e9b65f" stroked="f">
                  <v:path arrowok="t"/>
                  <o:lock v:ext="edit" aspectratio="t"/>
                </v:shape>
                <v:shape id="_x0000_s2825" style="position:absolute;left:2277;top:470;width:127;height:107" coordsize="254,215" path="m12,194l250,r2,4l254,7,,215,5,204r7,-10xe" fillcolor="#eab968" stroked="f">
                  <v:path arrowok="t"/>
                  <o:lock v:ext="edit" aspectratio="t"/>
                </v:shape>
                <v:shape id="_x0000_s2826" style="position:absolute;left:2275;top:471;width:131;height:111" coordsize="263,222" path="m11,200l258,r2,3l263,9,,222,6,211r5,-11xe" fillcolor="#ebba70" stroked="f">
                  <v:path arrowok="t"/>
                  <o:lock v:ext="edit" aspectratio="t"/>
                </v:shape>
                <v:shape id="_x0000_s2827" style="position:absolute;left:2271;top:473;width:136;height:116" coordsize="272,231" path="m13,208l267,r3,6l272,9,,231,7,220r6,-12xe" fillcolor="#edbb78" stroked="f">
                  <v:path arrowok="t"/>
                  <o:lock v:ext="edit" aspectratio="t"/>
                </v:shape>
                <v:shape id="_x0000_s2828" style="position:absolute;left:2268;top:476;width:140;height:118" coordsize="281,236" path="m14,213l277,r2,3l281,8,,236,7,225r7,-12xe" fillcolor="#efbf89" stroked="f">
                  <v:path arrowok="t"/>
                  <o:lock v:ext="edit" aspectratio="t"/>
                </v:shape>
                <v:shape id="_x0000_s2829" style="position:absolute;left:2265;top:478;width:144;height:122" coordsize="288,245" path="m12,222l284,r2,5l288,9,242,48r-2,l238,48r,l238,50,,245,5,233r7,-11xe" fillcolor="#f1c092" stroked="f">
                  <v:path arrowok="t"/>
                  <o:lock v:ext="edit" aspectratio="t"/>
                </v:shape>
                <v:shape id="_x0000_s2830" style="position:absolute;left:2261;top:480;width:149;height:125" coordsize="297,251" path="m12,228l293,r2,4l297,8,254,43r-5,l245,43r2,2l247,48,,251,7,240r5,-12xe" fillcolor="#f2c39a" stroked="f">
                  <v:path arrowok="t"/>
                  <o:lock v:ext="edit" aspectratio="t"/>
                </v:shape>
                <v:shape id="_x0000_s2831" style="position:absolute;left:2258;top:482;width:154;height:130" coordsize="307,259" path="m14,236l252,41r2,3l257,50,,259,7,247r7,-11xm256,39l302,r2,4l307,9,268,41r-7,-2l256,39xe" fillcolor="#f1c091" stroked="f">
                  <v:path arrowok="t"/>
                  <o:lock v:ext="edit" aspectratio="t" verticies="t"/>
                </v:shape>
                <v:shape id="_x0000_s2832" style="position:absolute;left:2254;top:484;width:158;height:134" coordsize="317,268" path="m15,243l262,40r3,6l267,49,,268,8,255r7,-12xm269,35l312,r3,5l317,8,281,37r-5,l269,35xe" fillcolor="#efbe86" stroked="f">
                  <v:path arrowok="t"/>
                  <o:lock v:ext="edit" aspectratio="t" verticies="t"/>
                </v:shape>
                <v:shape id="_x0000_s2833" style="position:absolute;left:2250;top:486;width:163;height:138" coordsize="327,275" path="m16,250l273,41r2,3l277,50,,275,8,263r8,-13xm284,32l323,r2,3l327,7,296,34r-7,-2l284,32xe" fillcolor="#edbc7d" stroked="f">
                  <v:path arrowok="t"/>
                  <o:lock v:ext="edit" aspectratio="t" verticies="t"/>
                </v:shape>
                <v:shape id="_x0000_s2834" style="position:absolute;left:2246;top:488;width:168;height:142" coordsize="336,285" path="m16,260l283,41r2,6l287,50,,285,8,272r8,-12xm297,29l333,r2,4l336,9,310,31r-6,l297,29xe" fillcolor="#eab869" stroked="f">
                  <v:path arrowok="t"/>
                  <o:lock v:ext="edit" aspectratio="t" verticies="t"/>
                </v:shape>
                <v:shape id="_x0000_s2835" style="position:absolute;left:2242;top:490;width:174;height:147" coordsize="348,293" path="m16,268l293,43r2,3l296,51,,293,8,281r8,-13xm312,27l343,r1,5l348,9,323,28r-5,-1l312,27xe" fillcolor="#e7b55d" stroked="f">
                  <v:path arrowok="t"/>
                  <o:lock v:ext="edit" aspectratio="t" verticies="t"/>
                </v:shape>
                <v:shape id="_x0000_s2836" style="position:absolute;left:2237;top:493;width:180;height:150" coordsize="359,300" path="m17,276l304,41r1,5l307,50,,300,9,288r8,-12xm327,22l353,r4,4l359,7,339,25r-7,-2l327,22xe" fillcolor="#e5b255" stroked="f">
                  <v:path arrowok="t"/>
                  <o:lock v:ext="edit" aspectratio="t" verticies="t"/>
                </v:shape>
                <v:shape id="_x0000_s2837" style="position:absolute;left:2233;top:494;width:185;height:156" coordsize="370,311" path="m18,284l314,42r2,4l318,50,,311,9,296r9,-12xm341,19l366,r2,3l370,9,354,21r-6,l341,19xe" fillcolor="#e1b04b" stroked="f">
                  <v:path arrowok="t"/>
                  <o:lock v:ext="edit" aspectratio="t" verticies="t"/>
                </v:shape>
                <v:shape id="_x0000_s2838" style="position:absolute;left:2228;top:496;width:192;height:160" coordsize="382,320" path="m18,293l325,43r2,4l329,52,,320r,l,320,9,308r9,-15xm357,18l377,r2,6l382,9,368,20r-5,-2l357,18xe" fillcolor="#dead43" stroked="f">
                  <v:path arrowok="t"/>
                  <o:lock v:ext="edit" aspectratio="t" verticies="t"/>
                </v:shape>
                <v:shape id="_x0000_s2839" style="position:absolute;left:2228;top:499;width:192;height:157" coordsize="384,314" path="m9,302l327,41r2,5l332,49,9,312r-6,2l,314r3,-5l9,302xm363,12l379,r3,3l384,7r-9,9l368,14r-5,-2xe" fillcolor="#dcab39" stroked="f">
                  <v:path arrowok="t"/>
                  <o:lock v:ext="edit" aspectratio="t" verticies="t"/>
                </v:shape>
                <v:shape id="_x0000_s2840" style="position:absolute;left:2228;top:501;width:193;height:155" coordsize="386,311" path="m,311l329,43r3,3l334,52,18,309r-9,l,311xm368,11l382,r2,4l386,9r-6,5l375,13r-7,-2xe" fillcolor="#d4a52a" stroked="f">
                  <v:path arrowok="t"/>
                  <o:lock v:ext="edit" aspectratio="t" verticies="t"/>
                </v:shape>
                <v:shape id="_x0000_s2841" style="position:absolute;left:2233;top:502;width:190;height:153" coordsize="380,305" path="m,305l323,42r2,6l327,51,19,304,9,305r-9,xm366,9l375,r2,5l380,9r-3,1l371,10,366,9xe" fillcolor="#d1a227" stroked="f">
                  <v:path arrowok="t"/>
                  <o:lock v:ext="edit" aspectratio="t" verticies="t"/>
                </v:shape>
                <v:shape id="_x0000_s2842" style="position:absolute;left:2237;top:505;width:187;height:150" coordsize="373,300" path="m,300l316,43r2,3l320,52,19,297r-9,2l,300xm362,5l368,r1,4l373,7,368,5r-6,xe" fillcolor="#cc9f26" stroked="f">
                  <v:path arrowok="t"/>
                  <o:lock v:ext="edit" aspectratio="t" verticies="t"/>
                </v:shape>
                <v:shape id="_x0000_s2843" style="position:absolute;left:2243;top:507;width:181;height:147" coordsize="363,295" path="m,295l308,42r2,6l311,51,18,291r-9,2l,295xm358,1l361,r,1l363,3r-4,l358,1xe" fillcolor="#c89b27" stroked="f">
                  <v:path arrowok="t"/>
                  <o:lock v:ext="edit" aspectratio="t" verticies="t"/>
                </v:shape>
                <v:shape id="_x0000_s2844" style="position:absolute;left:2247;top:531;width:152;height:122" coordsize="304,245" path="m,245l301,r1,3l304,9,18,241r-9,2l,245xe" fillcolor="#c89b27" stroked="f">
                  <v:path arrowok="t"/>
                  <o:lock v:ext="edit" aspectratio="t"/>
                </v:shape>
                <v:shape id="_x0000_s2845" style="position:absolute;left:2252;top:533;width:149;height:120" coordsize="299,240" path="m,240l293,r2,6l299,9,18,238r-9,l,240xe" fillcolor="#c89b27" stroked="f">
                  <v:path arrowok="t"/>
                  <o:lock v:ext="edit" aspectratio="t"/>
                </v:shape>
                <v:shape id="_x0000_s2846" style="position:absolute;left:2256;top:535;width:146;height:117" coordsize="292,232" path="m,232l286,r4,3l292,7,18,230r-9,2l,232xe" fillcolor="#c89b27" stroked="f">
                  <v:path arrowok="t"/>
                  <o:lock v:ext="edit" aspectratio="t"/>
                </v:shape>
                <v:shape id="_x0000_s2847" style="position:absolute;left:2260;top:537;width:143;height:115" coordsize="284,229" path="m,229l281,r2,4l284,9,18,226r-9,1l,229xe" fillcolor="#c89b27" stroked="f">
                  <v:path arrowok="t"/>
                  <o:lock v:ext="edit" aspectratio="t"/>
                </v:shape>
                <v:shape id="_x0000_s2848" style="position:absolute;left:2265;top:539;width:139;height:112" coordsize="277,223" path="m,223l274,r1,5l277,9,18,222r-9,l,223xe" fillcolor="#c89b27" stroked="f">
                  <v:path arrowok="t"/>
                  <o:lock v:ext="edit" aspectratio="t"/>
                </v:shape>
                <v:shape id="_x0000_s2849" style="position:absolute;left:2269;top:541;width:135;height:109" coordsize="270,217" path="m,217l266,r2,4l270,9,17,215r-8,2l,217xe" fillcolor="#c89b27" stroked="f">
                  <v:path arrowok="t"/>
                  <o:lock v:ext="edit" aspectratio="t"/>
                </v:shape>
                <v:shape id="_x0000_s2850" style="position:absolute;left:2274;top:543;width:132;height:107" coordsize="264,213" path="m,213l259,r2,5l264,8,16,211r-8,l,213xe" fillcolor="#c89b27" stroked="f">
                  <v:path arrowok="t"/>
                  <o:lock v:ext="edit" aspectratio="t"/>
                </v:shape>
                <v:shape id="_x0000_s2851" style="position:absolute;left:2278;top:546;width:129;height:103" coordsize="258,206" path="m,206l253,r3,3l258,7,16,204r-8,2l,206xe" fillcolor="#c89c26" stroked="f">
                  <v:path arrowok="t"/>
                  <o:lock v:ext="edit" aspectratio="t"/>
                </v:shape>
                <v:shape id="_x0000_s2852" style="position:absolute;left:2282;top:548;width:126;height:101" coordsize="252,203" path="m,203l248,r2,4l252,9,17,201r-9,l,203xe" fillcolor="#c89c26" stroked="f">
                  <v:path arrowok="t"/>
                  <o:lock v:ext="edit" aspectratio="t"/>
                </v:shape>
                <v:shape id="_x0000_s2853" style="position:absolute;left:2286;top:549;width:123;height:102" coordsize="246,202" path="m,197l242,r2,5l246,9,8,202r1,-3l11,195r-5,2l,197xe" fillcolor="#c89c26" stroked="f">
                  <v:path arrowok="t"/>
                  <o:lock v:ext="edit" aspectratio="t"/>
                </v:shape>
                <v:shape id="_x0000_s2854" style="position:absolute;left:2288;top:552;width:123;height:104" coordsize="245,208" path="m5,192l240,r2,4l245,7,,208r4,-9l7,190r,2l5,192xe" fillcolor="#c89c26" stroked="f">
                  <v:path arrowok="t"/>
                  <o:lock v:ext="edit" aspectratio="t"/>
                </v:shape>
                <v:shape id="_x0000_s2855" style="position:absolute;left:2285;top:554;width:127;height:107" coordsize="252,215" path="m9,193l247,r3,3l252,9,,215,5,204,9,193xe" fillcolor="#c89c26" stroked="f">
                  <v:path arrowok="t"/>
                  <o:lock v:ext="edit" aspectratio="t"/>
                </v:shape>
                <v:shape id="_x0000_s2856" style="position:absolute;left:2283;top:556;width:129;height:110" coordsize="260,221" path="m11,201l256,r2,6l260,9,,221r6,-9l11,201xe" fillcolor="#c89c26" stroked="f">
                  <v:path arrowok="t"/>
                  <o:lock v:ext="edit" aspectratio="t"/>
                </v:shape>
                <v:shape id="_x0000_s2857" style="position:absolute;left:2280;top:558;width:133;height:113" coordsize="267,225" path="m11,206l263,r2,3l267,9,,225,5,215r6,-9xe" fillcolor="#c89d26" stroked="f">
                  <v:path arrowok="t"/>
                  <o:lock v:ext="edit" aspectratio="t"/>
                </v:shape>
                <v:shape id="_x0000_s2858" style="position:absolute;left:2277;top:560;width:138;height:116" coordsize="275,233" path="m10,212l270,r2,6l275,9,,233,5,222r5,-10xe" fillcolor="#c89d26" stroked="f">
                  <v:path arrowok="t"/>
                  <o:lock v:ext="edit" aspectratio="t"/>
                </v:shape>
                <v:shape id="_x0000_s2859" style="position:absolute;left:2275;top:563;width:141;height:119" coordsize="283,238" path="m11,216l278,r3,3l283,7,,238,6,227r5,-11xe" fillcolor="#c89d26" stroked="f">
                  <v:path arrowok="t"/>
                  <o:lock v:ext="edit" aspectratio="t"/>
                </v:shape>
                <v:shape id="_x0000_s2860" style="position:absolute;left:2272;top:565;width:145;height:122" coordsize="290,245" path="m11,224l286,r2,4l290,9,,245,5,235r6,-11xe" fillcolor="#c89d26" stroked="f">
                  <v:path arrowok="t"/>
                  <o:lock v:ext="edit" aspectratio="t"/>
                </v:shape>
                <v:shape id="_x0000_s2861" style="position:absolute;left:2269;top:566;width:149;height:126" coordsize="297,250" path="m10,231l293,r2,5l297,9,,250r5,-9l10,231xe" fillcolor="#c89d26" stroked="f">
                  <v:path arrowok="t"/>
                  <o:lock v:ext="edit" aspectratio="t"/>
                </v:shape>
                <v:shape id="_x0000_s2862" style="position:absolute;left:2267;top:569;width:153;height:128" coordsize="306,256" path="m11,236l301,r2,4l306,7,,256,6,245r5,-9xe" fillcolor="#c89d26" stroked="f">
                  <v:path arrowok="t"/>
                  <o:lock v:ext="edit" aspectratio="t"/>
                </v:shape>
                <v:shape id="_x0000_s2863" style="position:absolute;left:2264;top:571;width:156;height:131" coordsize="313,262" path="m11,241l308,r3,3l313,8,,262,5,252r6,-11xe" fillcolor="#c89d26" stroked="f">
                  <v:path arrowok="t"/>
                  <o:lock v:ext="edit" aspectratio="t"/>
                </v:shape>
                <v:shape id="_x0000_s2864" style="position:absolute;left:2261;top:573;width:160;height:135" coordsize="320,270" path="m10,249l316,r2,5l320,9,,270,5,259r5,-10xe" fillcolor="#c89e26" stroked="f">
                  <v:path arrowok="t"/>
                  <o:lock v:ext="edit" aspectratio="t"/>
                </v:shape>
                <v:shape id="_x0000_s2865" style="position:absolute;left:2258;top:575;width:165;height:138" coordsize="330,276" path="m12,254l325,r2,4l330,8,,276,7,265r5,-11xe" fillcolor="#c89e26" stroked="f">
                  <v:path arrowok="t"/>
                  <o:lock v:ext="edit" aspectratio="t"/>
                </v:shape>
                <v:shape id="_x0000_s2866" style="position:absolute;left:2255;top:577;width:169;height:141" coordsize="338,282" path="m13,261l333,r3,4l338,9,,282,6,272r7,-11xe" fillcolor="#c89e26" stroked="f">
                  <v:path arrowok="t"/>
                  <o:lock v:ext="edit" aspectratio="t"/>
                </v:shape>
                <v:shape id="_x0000_s2867" style="position:absolute;left:2252;top:579;width:173;height:145" coordsize="345,289" path="m11,268l341,r2,5l345,8,,289,5,278r6,-10xe" fillcolor="#c89e26" stroked="f">
                  <v:path arrowok="t"/>
                  <o:lock v:ext="edit" aspectratio="t"/>
                </v:shape>
                <v:shape id="_x0000_s2868" style="position:absolute;left:2249;top:581;width:177;height:149" coordsize="354,297" path="m12,273l350,r2,3l354,7,,297,7,284r5,-11xe" fillcolor="#c89e26" stroked="f">
                  <v:path arrowok="t"/>
                  <o:lock v:ext="edit" aspectratio="t"/>
                </v:shape>
                <v:shape id="_x0000_s2869" style="position:absolute;left:2246;top:583;width:182;height:152" coordsize="363,304" path="m13,281l358,r2,4l363,9,,304,6,294r7,-13xe" fillcolor="#c89e26" stroked="f">
                  <v:path arrowok="t"/>
                  <o:lock v:ext="edit" aspectratio="t"/>
                </v:shape>
                <v:shape id="_x0000_s2870" style="position:absolute;left:2244;top:585;width:184;height:155" coordsize="370,311" path="m11,290l365,r3,5l370,9,,311,5,300r6,-10xe" fillcolor="#c89e26" stroked="f">
                  <v:path arrowok="t"/>
                  <o:lock v:ext="edit" aspectratio="t"/>
                </v:shape>
                <v:shape id="_x0000_s2871" style="position:absolute;left:2240;top:588;width:189;height:158" coordsize="379,317" path="m12,295l375,r2,4l379,7,,317,7,306r5,-11xe" fillcolor="#c89f25" stroked="f">
                  <v:path arrowok="t"/>
                  <o:lock v:ext="edit" aspectratio="t"/>
                </v:shape>
                <v:shape id="_x0000_s2872" style="position:absolute;left:2237;top:589;width:194;height:162" coordsize="387,323" path="m12,302l382,r2,3l387,7,,323,5,313r7,-11xe" fillcolor="#caa123" stroked="f">
                  <v:path arrowok="t"/>
                  <o:lock v:ext="edit" aspectratio="t"/>
                </v:shape>
                <v:shape id="_x0000_s2873" style="position:absolute;left:2234;top:591;width:198;height:166" coordsize="396,333" path="m12,310l391,r3,4l396,9,,333,7,320r5,-10xe" fillcolor="#cea421" stroked="f">
                  <v:path arrowok="t"/>
                  <o:lock v:ext="edit" aspectratio="t"/>
                </v:shape>
                <v:shape id="_x0000_s2874" style="position:absolute;left:2230;top:593;width:203;height:170" coordsize="406,339" path="m15,316l402,r2,5l406,9,,339,8,329r7,-13xe" fillcolor="#d1a71e" stroked="f">
                  <v:path arrowok="t"/>
                  <o:lock v:ext="edit" aspectratio="t"/>
                </v:shape>
                <v:shape id="_x0000_s2875" style="position:absolute;left:2228;top:596;width:207;height:173" coordsize="414,347" path="m13,324l409,r2,4l414,7,,347,5,334r8,-10xe" fillcolor="#d7ac19" stroked="f">
                  <v:path arrowok="t"/>
                  <o:lock v:ext="edit" aspectratio="t"/>
                </v:shape>
                <v:shape id="_x0000_s2876" style="position:absolute;left:2224;top:597;width:212;height:177" coordsize="423,353" path="m12,330l418,r3,3l423,9,,353,7,343r5,-13xe" fillcolor="#daaf15" stroked="f">
                  <v:path arrowok="t"/>
                  <o:lock v:ext="edit" aspectratio="t"/>
                </v:shape>
                <v:shape id="_x0000_s2877" style="position:absolute;left:2220;top:599;width:216;height:181" coordsize="432,361" path="m14,340l428,r2,6l432,9,,361,7,350r7,-10xe" fillcolor="#dcb013" stroked="f">
                  <v:path arrowok="t"/>
                  <o:lock v:ext="edit" aspectratio="t"/>
                </v:shape>
                <v:shape id="_x0000_s2878" style="position:absolute;left:2217;top:602;width:221;height:184" coordsize="442,367" path="m14,344l437,r2,3l442,7,,367,7,357r7,-13xe" fillcolor="#dfb310" stroked="f">
                  <v:path arrowok="t"/>
                  <o:lock v:ext="edit" aspectratio="t"/>
                </v:shape>
                <v:shape id="_x0000_s2879" style="position:absolute;left:2213;top:604;width:226;height:188" coordsize="451,377" path="m14,352l446,r3,4l451,7,,377,7,364r7,-12xe" fillcolor="#e2b607" stroked="f">
                  <v:path arrowok="t"/>
                  <o:lock v:ext="edit" aspectratio="t"/>
                </v:shape>
                <v:shape id="_x0000_s2880" style="position:absolute;left:2210;top:605;width:231;height:192" coordsize="462,384" path="m14,360l456,r2,3l462,9,,384,7,373r7,-13xe" fillcolor="#e7bb00" stroked="f">
                  <v:path arrowok="t"/>
                  <o:lock v:ext="edit" aspectratio="t"/>
                </v:shape>
                <v:shape id="_x0000_s2881" style="position:absolute;left:2206;top:607;width:236;height:196" coordsize="472,393" path="m15,370l466,r4,6l472,9,,393,8,381r7,-11xe" fillcolor="#e9be00" stroked="f">
                  <v:path arrowok="t"/>
                  <o:lock v:ext="edit" aspectratio="t"/>
                </v:shape>
                <v:shape id="_x0000_s2882" style="position:absolute;left:2203;top:610;width:240;height:200" coordsize="480,399" path="m15,375l477,r2,3l480,7,,399,7,387r8,-12xe" fillcolor="#ecbf00" stroked="f">
                  <v:path arrowok="t"/>
                  <o:lock v:ext="edit" aspectratio="t"/>
                </v:shape>
                <v:shape id="_x0000_s2883" style="position:absolute;left:2199;top:612;width:245;height:203" coordsize="491,407" path="m14,384l486,r1,4l491,7,,407,7,396r7,-12xe" fillcolor="#edc100" stroked="f">
                  <v:path arrowok="t"/>
                  <o:lock v:ext="edit" aspectratio="t"/>
                </v:shape>
                <v:shape id="_x0000_s2884" style="position:absolute;left:2196;top:613;width:249;height:208" coordsize="500,416" path="m14,392l494,r4,3l500,9,,416r,l,416,7,403r7,-11xe" fillcolor="#efc300" stroked="f">
                  <v:path arrowok="t"/>
                  <o:lock v:ext="edit" aspectratio="t"/>
                </v:shape>
                <v:shape id="_x0000_s2885" style="position:absolute;left:2196;top:615;width:250;height:206" coordsize="501,413" path="m7,400l498,r2,6l501,9,9,411r-4,l,413r4,-6l7,400xe" fillcolor="#f0c400" stroked="f">
                  <v:path arrowok="t"/>
                  <o:lock v:ext="edit" aspectratio="t"/>
                </v:shape>
                <v:shape id="_x0000_s2886" style="position:absolute;left:2196;top:618;width:252;height:203" coordsize="505,407" path="m,407l500,r1,3l505,7,439,60r-2,l436,60r,2l436,64,20,403,9,405,,407xe" fillcolor="#f5c900" stroked="f">
                  <v:path arrowok="t"/>
                  <o:lock v:ext="edit" aspectratio="t"/>
                </v:shape>
                <v:shape id="_x0000_s2887" style="position:absolute;left:2200;top:620;width:249;height:200" coordsize="498,402" path="m,402l492,r4,4l498,7,437,57r-5,l427,57r1,4l430,64,20,398r-9,2l,402xe" fillcolor="#f2c600" stroked="f">
                  <v:path arrowok="t"/>
                  <o:lock v:ext="edit" aspectratio="t"/>
                </v:shape>
                <v:shape id="_x0000_s2888" style="position:absolute;left:2205;top:621;width:246;height:198" coordsize="490,396" path="m,396l416,57r3,3l421,64,17,394r-8,l,396xm419,53l485,r2,3l490,9,433,55r-7,-2l419,53xe" fillcolor="#efc200" stroked="f">
                  <v:path arrowok="t"/>
                  <o:lock v:ext="edit" aspectratio="t" verticies="t"/>
                </v:shape>
                <v:shape id="_x0000_s2889" style="position:absolute;left:2210;top:623;width:242;height:196" coordsize="483,391" path="m,391l410,57r2,4l414,66,17,389r-9,2l,391xm417,50l478,r3,6l483,9,430,52r-6,l417,50xe" fillcolor="#edbe00" stroked="f">
                  <v:path arrowok="t"/>
                  <o:lock v:ext="edit" aspectratio="t" verticies="t"/>
                </v:shape>
                <v:shape id="_x0000_s2890" style="position:absolute;left:2214;top:626;width:239;height:193" coordsize="479,385" path="m,385l404,55r2,5l408,64,18,382r-9,1l,385xm416,46l473,r2,3l479,7,429,48r-7,-2l416,46xe" fillcolor="#ebba00" stroked="f">
                  <v:path arrowok="t"/>
                  <o:lock v:ext="edit" aspectratio="t" verticies="t"/>
                </v:shape>
                <v:shape id="_x0000_s2891" style="position:absolute;left:2219;top:628;width:235;height:190" coordsize="471,380" path="m,380l397,57r2,4l400,66,16,379r-7,l,380xm413,43l466,r4,4l471,7,425,45r-5,l413,43xe" fillcolor="#e8b60c" stroked="f">
                  <v:path arrowok="t"/>
                  <o:lock v:ext="edit" aspectratio="t" verticies="t"/>
                </v:shape>
                <v:shape id="_x0000_s2892" style="position:absolute;left:2223;top:629;width:232;height:188" coordsize="464,375" path="m,375l390,57r1,5l393,66,16,373r-9,2l,375xm411,41l461,r1,3l464,9,423,42r-7,-1l411,41xe" fillcolor="#e2ad17" stroked="f">
                  <v:path arrowok="t"/>
                  <o:lock v:ext="edit" aspectratio="t" verticies="t"/>
                </v:shape>
                <v:shape id="_x0000_s2893" style="position:absolute;left:2227;top:631;width:230;height:186" coordsize="461,372" path="m,372l384,59r2,4l390,68,18,370r-9,l,372xm409,38l455,r2,6l461,9,423,39r-7,l409,38xe" fillcolor="#dea91c" stroked="f">
                  <v:path arrowok="t"/>
                  <o:lock v:ext="edit" aspectratio="t" verticies="t"/>
                </v:shape>
                <v:shape id="_x0000_s2894" style="position:absolute;left:2231;top:634;width:227;height:182" coordsize="454,364" path="m,364l377,57r4,5l382,65,18,362r-9,2l,364xm407,33l448,r4,3l454,7,420,35r-6,-2l407,33xe" fillcolor="#dba420" stroked="f">
                  <v:path arrowok="t"/>
                  <o:lock v:ext="edit" aspectratio="t" verticies="t"/>
                </v:shape>
                <v:shape id="_x0000_s2895" style="position:absolute;left:2236;top:636;width:224;height:180" coordsize="448,361" path="m,361l372,59r1,3l375,66,18,359r-9,l,361xm405,30l443,r2,4l448,7,418,32r-7,l405,30xe" fillcolor="#d89f23" stroked="f">
                  <v:path arrowok="t"/>
                  <o:lock v:ext="edit" aspectratio="t" verticies="t"/>
                </v:shape>
                <v:shape id="_x0000_s2896" style="position:absolute;left:2240;top:637;width:220;height:178" coordsize="441,355" path="m,355l364,58r2,4l368,67,16,353r-7,2l,355xm402,28l436,r3,3l441,7,414,30r-5,-2l402,28xe" fillcolor="#d39a27" stroked="f">
                  <v:path arrowok="t"/>
                  <o:lock v:ext="edit" aspectratio="t" verticies="t"/>
                </v:shape>
                <v:shape id="_x0000_s2897" style="position:absolute;left:2244;top:639;width:218;height:176" coordsize="435,352" path="m,352l357,59r2,5l361,68,16,350r-9,l,352xm400,25l430,r2,4l435,9,412,27r-7,l400,25xe" fillcolor="#cf952a" stroked="f">
                  <v:path arrowok="t"/>
                  <o:lock v:ext="edit" aspectratio="t" verticies="t"/>
                </v:shape>
                <v:shape id="_x0000_s2898" style="position:absolute;left:2248;top:641;width:215;height:173" coordsize="430,346" path="m,346l352,60r2,4l356,69,18,345r-9,1l,346xm398,23l425,r3,5l430,9,411,25r-6,-2l398,23xe" fillcolor="#d69e24" stroked="f">
                  <v:path arrowok="t"/>
                  <o:lock v:ext="edit" aspectratio="t" verticies="t"/>
                </v:shape>
                <v:shape id="_x0000_s2899" style="position:absolute;left:2252;top:644;width:213;height:170" coordsize="425,341" path="m,341l345,59r2,5l350,68,16,340r-7,l,341xm396,18l419,r2,4l425,7,407,20r-5,l396,18xe" fillcolor="#daa221" stroked="f">
                  <v:path arrowok="t"/>
                  <o:lock v:ext="edit" aspectratio="t" verticies="t"/>
                </v:shape>
                <v:shape id="_x0000_s2900" style="position:absolute;left:2257;top:645;width:209;height:168" coordsize="418,336" path="m,336l338,60r3,4l343,69,16,336r-9,l,336xm393,16l412,r4,3l418,7,405,18r-7,-2l393,16xe" fillcolor="#dea71e" stroked="f">
                  <v:path arrowok="t"/>
                  <o:lock v:ext="edit" aspectratio="t" verticies="t"/>
                </v:shape>
                <v:shape id="_x0000_s2901" style="position:absolute;left:2260;top:647;width:207;height:166" coordsize="412,333" path="m,333l334,61r2,5l338,70,16,331r-7,2l,333xm391,13l409,r2,4l412,7r-9,9l398,15r-7,-2xe" fillcolor="#e1ab1b" stroked="f">
                  <v:path arrowok="t"/>
                  <o:lock v:ext="edit" aspectratio="t" verticies="t"/>
                </v:shape>
                <v:shape id="_x0000_s2902" style="position:absolute;left:2265;top:649;width:203;height:164" coordsize="407,329" path="m,329l327,62r2,4l330,69,16,327r-9,l,329xm389,11l402,r1,3l407,7r-5,5l394,12r-5,-1xe" fillcolor="#e4af16" stroked="f">
                  <v:path arrowok="t"/>
                  <o:lock v:ext="edit" aspectratio="t" verticies="t"/>
                </v:shape>
                <v:shape id="_x0000_s2903" style="position:absolute;left:2268;top:651;width:201;height:161" coordsize="402,324" path="m,324l322,63r1,3l325,72,18,324r-9,l,324xm387,9l396,r4,4l402,9r-2,2l395,9r-8,xe" fillcolor="#e7b412" stroked="f">
                  <v:path arrowok="t"/>
                  <o:lock v:ext="edit" aspectratio="t" verticies="t"/>
                </v:shape>
                <v:shape id="_x0000_s2904" style="position:absolute;left:2273;top:653;width:198;height:159" coordsize="396,320" path="m,320l314,62r2,6l320,71,16,318r-9,2l,320xm386,5l391,r2,4l396,7r-5,l386,5xe" fillcolor="#edbb00" stroked="f">
                  <v:path arrowok="t"/>
                  <o:lock v:ext="edit" aspectratio="t" verticies="t"/>
                </v:shape>
                <v:shape id="_x0000_s2905" style="position:absolute;left:2277;top:655;width:194;height:157" coordsize="387,315" path="m,315l307,63r4,3l313,71,14,313r-7,l,315xm382,2l384,r1,2l387,2r-3,l382,2xe" fillcolor="#efbe00" stroked="f">
                  <v:path arrowok="t"/>
                  <o:lock v:ext="edit" aspectratio="t" verticies="t"/>
                </v:shape>
                <v:shape id="_x0000_s2906" style="position:absolute;left:2281;top:688;width:154;height:123" coordsize="307,247" path="m,247l304,r2,5l307,9,16,247r-9,l,247xe" fillcolor="#f1c200" stroked="f">
                  <v:path arrowok="t"/>
                  <o:lock v:ext="edit" aspectratio="t"/>
                </v:shape>
                <v:shape id="_x0000_s2907" style="position:absolute;left:2284;top:691;width:152;height:120" coordsize="302,242" path="m,242l299,r1,4l302,8,16,242r-7,l,242xe" fillcolor="#f4c600" stroked="f">
                  <v:path arrowok="t"/>
                  <o:lock v:ext="edit" aspectratio="t"/>
                </v:shape>
                <v:shape id="_x0000_s2908" style="position:absolute;left:2289;top:692;width:147;height:119" coordsize="295,238" path="m,238l291,r2,4l295,9,16,236r-9,2l,238xe" fillcolor="#f4c700" stroked="f">
                  <v:path arrowok="t"/>
                  <o:lock v:ext="edit" aspectratio="t"/>
                </v:shape>
                <v:shape id="_x0000_s2909" style="position:absolute;left:2292;top:694;width:146;height:117" coordsize="291,234" path="m,234l286,r2,5l291,8,16,232r-7,l,234xe" fillcolor="#f5ca00" stroked="f">
                  <v:path arrowok="t"/>
                  <o:lock v:ext="edit" aspectratio="t"/>
                </v:shape>
                <v:shape id="_x0000_s2910" style="position:absolute;left:2297;top:697;width:142;height:114" coordsize="284,227" path="m,227l279,r3,3l284,9,14,227r-7,l,227xe" fillcolor="#f5cb00" stroked="f">
                  <v:path arrowok="t"/>
                  <o:lock v:ext="edit" aspectratio="t"/>
                </v:shape>
                <v:shape id="_x0000_s2911" style="position:absolute;left:2300;top:699;width:140;height:112" coordsize="279,224" path="m,224l275,r2,6l279,9,16,224r-9,l,224xe" fillcolor="#f6cd02" stroked="f">
                  <v:path arrowok="t"/>
                  <o:lock v:ext="edit" aspectratio="t"/>
                </v:shape>
                <v:shape id="_x0000_s2912" style="position:absolute;left:2304;top:701;width:137;height:110" coordsize="274,218" path="m,218l270,r2,3l274,7,16,218r-7,l,218xe" fillcolor="#f6ce15" stroked="f">
                  <v:path arrowok="t"/>
                  <o:lock v:ext="edit" aspectratio="t"/>
                </v:shape>
                <v:shape id="_x0000_s2913" style="position:absolute;left:2308;top:703;width:135;height:108" coordsize="268,215" path="m,215l263,r2,4l268,9,14,215r-7,l,215xe" fillcolor="#f6d01e" stroked="f">
                  <v:path arrowok="t"/>
                  <o:lock v:ext="edit" aspectratio="t"/>
                </v:shape>
                <v:shape id="_x0000_s2914" style="position:absolute;left:2312;top:705;width:132;height:106" coordsize="263,211" path="m,211l258,r3,5l263,9,16,211r-9,l,211xe" fillcolor="#f6d12b" stroked="f">
                  <v:path arrowok="t"/>
                  <o:lock v:ext="edit" aspectratio="t"/>
                </v:shape>
                <v:shape id="_x0000_s2915" style="position:absolute;left:2316;top:708;width:128;height:103" coordsize="258,206" path="m,206l254,r2,4l258,7,16,206r-7,l,206xe" fillcolor="#f6d43d" stroked="f">
                  <v:path arrowok="t"/>
                  <o:lock v:ext="edit" aspectratio="t"/>
                </v:shape>
                <v:shape id="_x0000_s2916" style="position:absolute;left:2320;top:709;width:125;height:102" coordsize="251,202" path="m,202l247,r2,3l251,9,14,200r-7,2l,202xe" fillcolor="#f6d544" stroked="f">
                  <v:path arrowok="t"/>
                  <o:lock v:ext="edit" aspectratio="t"/>
                </v:shape>
                <v:shape id="_x0000_s2917" style="position:absolute;left:2324;top:711;width:122;height:100" coordsize="245,199" path="m,199l242,r2,6l245,9,14,197r-7,l,199xe" fillcolor="#f6d64f" stroked="f">
                  <v:path arrowok="t"/>
                  <o:lock v:ext="edit" aspectratio="t"/>
                </v:shape>
                <v:shape id="_x0000_s2918" style="position:absolute;left:2327;top:714;width:121;height:96" coordsize="242,191" path="m,191l237,r1,3l242,8,14,191r-7,l,191xe" fillcolor="#f5d757" stroked="f">
                  <v:path arrowok="t"/>
                  <o:lock v:ext="edit" aspectratio="t"/>
                </v:shape>
                <v:shape id="_x0000_s2919" style="position:absolute;left:2331;top:716;width:118;height:94" coordsize="237,188" path="m,188l231,r4,5l237,9,16,188r-9,l,188xe" fillcolor="#f5d95f" stroked="f">
                  <v:path arrowok="t"/>
                  <o:lock v:ext="edit" aspectratio="t"/>
                </v:shape>
                <v:shape id="_x0000_s2920" style="position:absolute;left:2334;top:718;width:116;height:92" coordsize="232,183" path="m,183l228,r2,4l232,8,16,183r-7,l,183xe" fillcolor="#f4da66" stroked="f">
                  <v:path arrowok="t"/>
                  <o:lock v:ext="edit" aspectratio="t"/>
                </v:shape>
                <v:shape id="_x0000_s2921" style="position:absolute;left:2339;top:720;width:112;height:90" coordsize="224,179" path="m,179l221,r2,4l224,9,15,179r-8,l,179xe" fillcolor="#f4dd73" stroked="f">
                  <v:path arrowok="t"/>
                  <o:lock v:ext="edit" aspectratio="t"/>
                </v:shape>
                <v:shape id="_x0000_s2922" style="position:absolute;left:2342;top:722;width:110;height:88" coordsize="221,175" path="m,175l216,r1,5l221,8,15,175r-7,l,175xe" fillcolor="#f3df7a" stroked="f">
                  <v:path arrowok="t"/>
                  <o:lock v:ext="edit" aspectratio="t"/>
                </v:shape>
                <v:shape id="_x0000_s2923" style="position:absolute;left:2346;top:724;width:107;height:86" coordsize="215,170" path="m,170l209,r4,3l215,7,14,170r-7,l,170xe" fillcolor="#f3e081" stroked="f">
                  <v:path arrowok="t"/>
                  <o:lock v:ext="edit" aspectratio="t"/>
                </v:shape>
                <v:shape id="_x0000_s2924" style="position:absolute;left:2349;top:726;width:105;height:85" coordsize="209,169" path="m,167l206,r2,4l209,9,14,169,7,167r-7,xe" fillcolor="#f3e188" stroked="f">
                  <v:path arrowok="t"/>
                  <o:lock v:ext="edit" aspectratio="t"/>
                </v:shape>
                <v:shape id="_x0000_s2925" style="position:absolute;left:2353;top:728;width:103;height:83" coordsize="206,165" path="m,163l201,,,163xm206,9l14,165r-7,l,163,206,9xe" fillcolor="#f3e28f" stroked="f">
                  <v:path arrowok="t"/>
                  <o:lock v:ext="edit" aspectratio="t" verticies="t"/>
                </v:shape>
                <v:shape id="_x0000_s2926" style="position:absolute;left:2356;top:731;width:101;height:80" coordsize="201,160" path="m,160l195,r4,4l201,7,14,160r-7,l,160xe" fillcolor="#f3e496" stroked="f">
                  <v:path arrowok="t"/>
                  <o:lock v:ext="edit" aspectratio="t"/>
                </v:shape>
                <v:shape id="_x0000_s2927" style="position:absolute;left:2360;top:732;width:98;height:79" coordsize="196,156" path="m,156l192,r2,3l196,9,14,156r-7,l,156xe" fillcolor="#f4e7a6" stroked="f">
                  <v:path arrowok="t"/>
                  <o:lock v:ext="edit" aspectratio="t"/>
                </v:shape>
                <v:shape id="_x0000_s2928" style="position:absolute;left:2364;top:734;width:95;height:77" coordsize="190,153" path="m,153l187,r2,6l190,9,14,153r-7,l,153xe" fillcolor="#f4e9ae" stroked="f">
                  <v:path arrowok="t"/>
                  <o:lock v:ext="edit" aspectratio="t"/>
                </v:shape>
                <v:shape id="_x0000_s2929" style="position:absolute;left:2367;top:737;width:93;height:74" coordsize="187,147" path="m,147l182,r1,3l187,7,14,147r-7,l,147xe" fillcolor="#f5eab6" stroked="f">
                  <v:path arrowok="t"/>
                  <o:lock v:ext="edit" aspectratio="t"/>
                </v:shape>
                <v:shape id="_x0000_s2930" style="position:absolute;left:2371;top:739;width:90;height:72" coordsize="182,144" path="m,144l176,r4,4l182,9,15,144r-8,l,144xe" fillcolor="#f5ecbd" stroked="f">
                  <v:path arrowok="t"/>
                  <o:lock v:ext="edit" aspectratio="t"/>
                </v:shape>
                <v:shape id="_x0000_s2931" style="position:absolute;left:2374;top:740;width:88;height:71" coordsize="176,140" path="m,140l173,r2,5l176,9,15,140r-7,l,140xe" fillcolor="#f6edc4" stroked="f">
                  <v:path arrowok="t"/>
                  <o:lock v:ext="edit" aspectratio="t"/>
                </v:shape>
                <v:shape id="_x0000_s2932" style="position:absolute;left:2378;top:743;width:86;height:68" coordsize="172,135" path="m,135l167,r1,4l172,7,14,135r-7,l,135xe" fillcolor="#f7efcc" stroked="f">
                  <v:path arrowok="t"/>
                  <o:lock v:ext="edit" aspectratio="t"/>
                </v:shape>
                <v:shape id="_x0000_s2933" style="position:absolute;left:2381;top:745;width:84;height:66" coordsize="167,133" path="m,131l161,r4,3l167,9,14,133,7,131r-7,xe" fillcolor="#f8f3da" stroked="f">
                  <v:path arrowok="t"/>
                  <o:lock v:ext="edit" aspectratio="t"/>
                </v:shape>
                <v:shape id="_x0000_s2934" style="position:absolute;left:2385;top:747;width:81;height:64" coordsize="162,130" path="m,128l158,r2,6l162,9,14,130r-7,l,128xe" fillcolor="#f9f5e1" stroked="f">
                  <v:path arrowok="t"/>
                  <o:lock v:ext="edit" aspectratio="t"/>
                </v:shape>
                <v:shape id="_x0000_s2935" style="position:absolute;left:2388;top:749;width:79;height:62" coordsize="156,124" path="m,124l153,r2,3l156,7,14,124r-7,l,124xe" fillcolor="#faf7e8" stroked="f">
                  <v:path arrowok="t"/>
                  <o:lock v:ext="edit" aspectratio="t"/>
                </v:shape>
                <v:shape id="_x0000_s2936" style="position:absolute;left:2392;top:751;width:76;height:60" coordsize="153,121" path="m,121l148,r1,4l153,9,14,121r-7,l,121xe" fillcolor="#fbf9ef" stroked="f">
                  <v:path arrowok="t"/>
                  <o:lock v:ext="edit" aspectratio="t"/>
                </v:shape>
                <v:shape id="_x0000_s2937" style="position:absolute;left:2396;top:753;width:73;height:58" coordsize="148,117" path="m,117l142,r4,5l148,9,14,117r-7,l,117xe" fillcolor="#fdfcf7" stroked="f">
                  <v:path arrowok="t"/>
                  <o:lock v:ext="edit" aspectratio="t"/>
                </v:shape>
                <v:shape id="_x0000_s2938" style="position:absolute;left:2399;top:756;width:71;height:55" coordsize="142,112" path="m,112l139,r2,4l142,7,14,112r-7,l,112xe" stroked="f">
                  <v:path arrowok="t"/>
                  <o:lock v:ext="edit" aspectratio="t"/>
                </v:shape>
                <v:shape id="_x0000_s2939" style="position:absolute;left:2403;top:757;width:69;height:55" coordsize="139,110" path="m,108l134,r1,3l139,9,15,110,7,108r-7,xe" fillcolor="#faf8f2" stroked="f">
                  <v:path arrowok="t"/>
                  <o:lock v:ext="edit" aspectratio="t"/>
                </v:shape>
                <v:shape id="_x0000_s2940" style="position:absolute;left:2406;top:759;width:67;height:53" coordsize="134,107" path="m,105l128,r4,6l134,9,15,107r-7,l,105xe" fillcolor="#f9f6eb" stroked="f">
                  <v:path arrowok="t"/>
                  <o:lock v:ext="edit" aspectratio="t"/>
                </v:shape>
                <v:shape id="_x0000_s2941" style="position:absolute;left:2410;top:762;width:64;height:50" coordsize="128,101" path="m,101l124,r2,3l128,7,12,101r-5,l,101xe" fillcolor="#f7f2e4" stroked="f">
                  <v:path arrowok="t"/>
                  <o:lock v:ext="edit" aspectratio="t"/>
                </v:shape>
                <v:shape id="_x0000_s2942" style="position:absolute;left:2413;top:764;width:63;height:48" coordsize="124,98" path="m,98l119,r2,4l124,7,12,98r-7,l,98xe" fillcolor="#f5f0de" stroked="f">
                  <v:path arrowok="t"/>
                  <o:lock v:ext="edit" aspectratio="t"/>
                </v:shape>
                <v:shape id="_x0000_s2943" style="position:absolute;left:2416;top:765;width:60;height:48" coordsize="121,96" path="m,94l116,r3,3l121,8,14,96,7,94,,94xe" fillcolor="#f3edd6" stroked="f">
                  <v:path arrowok="t"/>
                  <o:lock v:ext="edit" aspectratio="t"/>
                </v:shape>
                <v:shape id="_x0000_s2944" style="position:absolute;left:2420;top:767;width:57;height:46" coordsize="116,93" path="m,91l112,r2,5l116,9,14,93r-7,l,91xe" fillcolor="#f1e9ca" stroked="f">
                  <v:path arrowok="t"/>
                  <o:lock v:ext="edit" aspectratio="t"/>
                </v:shape>
                <v:shape id="_x0000_s2945" style="position:absolute;left:2423;top:770;width:56;height:43" coordsize="112,88" path="m,88l107,r2,4l112,8,14,88r-7,l,88xe" fillcolor="#efe6c4" stroked="f">
                  <v:path arrowok="t"/>
                  <o:lock v:ext="edit" aspectratio="t"/>
                </v:shape>
                <v:shape id="_x0000_s2946" style="position:absolute;left:2427;top:772;width:53;height:41" coordsize="107,84" path="m,84l102,r3,4l107,9,15,84r-8,l,84xe" fillcolor="#efe4bd" stroked="f">
                  <v:path arrowok="t"/>
                  <o:lock v:ext="edit" aspectratio="t"/>
                </v:shape>
                <v:shape id="_x0000_s2947" style="position:absolute;left:2430;top:773;width:51;height:41" coordsize="102,81" path="m,80l98,r2,5l102,8,13,81,8,80,,80xe" fillcolor="#eee1b6" stroked="f">
                  <v:path arrowok="t"/>
                  <o:lock v:ext="edit" aspectratio="t"/>
                </v:shape>
                <v:shape id="_x0000_s2948" style="position:absolute;left:2434;top:776;width:49;height:38" coordsize="97,76" path="m,75l92,r2,3l97,7,12,76r-7,l,75xe" fillcolor="#eddeaf" stroked="f">
                  <v:path arrowok="t"/>
                  <o:lock v:ext="edit" aspectratio="t"/>
                </v:shape>
                <v:shape id="_x0000_s2949" style="position:absolute;left:2436;top:778;width:48;height:36" coordsize="94,73" path="m,73l89,r3,4l94,8,14,73r-7,l,73xe" fillcolor="#ecdda8" stroked="f">
                  <v:path arrowok="t"/>
                  <o:lock v:ext="edit" aspectratio="t"/>
                </v:shape>
                <v:shape id="_x0000_s2950" style="position:absolute;left:2440;top:780;width:45;height:35" coordsize="91,71" path="m,69l85,r2,4l91,9,14,71,7,69,,69xe" fillcolor="#ebd89b" stroked="f">
                  <v:path arrowok="t"/>
                  <o:lock v:ext="edit" aspectratio="t"/>
                </v:shape>
                <v:shape id="_x0000_s2951" style="position:absolute;left:2444;top:781;width:42;height:34" coordsize="85,67" path="m,65l80,r4,5l85,8,13,67r-6,l,65xe" fillcolor="#ebd694" stroked="f">
                  <v:path arrowok="t"/>
                  <o:lock v:ext="edit" aspectratio="t"/>
                </v:shape>
                <v:shape id="_x0000_s2952" style="position:absolute;left:2447;top:784;width:40;height:31" coordsize="80,62" path="m,62l77,r1,3l80,7,13,62r-7,l,62xe" fillcolor="#ead38d" stroked="f">
                  <v:path arrowok="t"/>
                  <o:lock v:ext="edit" aspectratio="t"/>
                </v:shape>
                <v:shape id="_x0000_s2953" style="position:absolute;left:2450;top:786;width:39;height:30" coordsize="78,61" path="m,59l72,r2,4l78,8,14,61,7,59,,59xe" fillcolor="#e8d187" stroked="f">
                  <v:path arrowok="t"/>
                  <o:lock v:ext="edit" aspectratio="t"/>
                </v:shape>
              </v:group>
              <v:group id="_x0000_s2954" style="position:absolute;left:5857;top:935;width:941;height:1082" coordorigin="1680,319" coordsize="828,952">
                <o:lock v:ext="edit" aspectratio="t"/>
                <v:shape id="_x0000_s2955" style="position:absolute;left:2453;top:788;width:37;height:28" coordsize="73,57" path="m,55l67,r4,4l73,9,14,57r-7,l,55xe" fillcolor="#e8ce80" stroked="f">
                  <v:path arrowok="t"/>
                  <o:lock v:ext="edit" aspectratio="t"/>
                </v:shape>
                <v:shape id="_x0000_s2956" style="position:absolute;left:2457;top:789;width:34;height:27" coordsize="67,53" path="m,53l64,r2,5l67,8,12,53r-5,l,53xe" fillcolor="#e7cc7a" stroked="f">
                  <v:path arrowok="t"/>
                  <o:lock v:ext="edit" aspectratio="t"/>
                </v:shape>
                <v:shape id="_x0000_s2957" style="position:absolute;left:2460;top:792;width:32;height:25" coordsize="64,50" path="m,48l59,r1,3l64,7,12,50,5,48,,48xe" fillcolor="#e4c76d" stroked="f">
                  <v:path arrowok="t"/>
                  <o:lock v:ext="edit" aspectratio="t"/>
                </v:shape>
                <v:shape id="_x0000_s2958" style="position:absolute;left:2463;top:794;width:30;height:23" coordsize="61,47" path="m,45l55,r4,4l61,8,14,47r-7,l,45xe" fillcolor="#e3c466" stroked="f">
                  <v:path arrowok="t"/>
                  <o:lock v:ext="edit" aspectratio="t"/>
                </v:shape>
                <v:shape id="_x0000_s2959" style="position:absolute;left:2467;top:796;width:28;height:21" coordsize="57,43" path="m,43l52,r2,4l57,9,15,43r-8,l,43xe" fillcolor="#e3c160" stroked="f">
                  <v:path arrowok="t"/>
                  <o:lock v:ext="edit" aspectratio="t"/>
                </v:shape>
                <v:shape id="_x0000_s2960" style="position:absolute;left:2470;top:797;width:26;height:21" coordsize="52,40" path="m,39l47,r3,5l52,8,13,40,8,39,,39xe" fillcolor="#e1bf59" stroked="f">
                  <v:path arrowok="t"/>
                  <o:lock v:ext="edit" aspectratio="t"/>
                </v:shape>
                <v:shape id="_x0000_s2961" style="position:absolute;left:2474;top:800;width:23;height:18" coordsize="46,35" path="m,34l42,r2,3l46,7,12,35r-7,l,34xe" fillcolor="#e0bc53" stroked="f">
                  <v:path arrowok="t"/>
                  <o:lock v:ext="edit" aspectratio="t"/>
                </v:shape>
                <v:shape id="_x0000_s2962" style="position:absolute;left:2476;top:802;width:23;height:17" coordsize="44,34" path="m,32l39,r2,4l44,8,14,34,7,32,,32xe" fillcolor="#dfba4d" stroked="f">
                  <v:path arrowok="t"/>
                  <o:lock v:ext="edit" aspectratio="t"/>
                </v:shape>
                <v:shape id="_x0000_s2963" style="position:absolute;left:2480;top:803;width:20;height:16" coordsize="39,30" path="m,28l34,r3,4l39,9,12,30r-5,l,28xe" fillcolor="#ddb442" stroked="f">
                  <v:path arrowok="t"/>
                  <o:lock v:ext="edit" aspectratio="t"/>
                </v:shape>
                <v:shape id="_x0000_s2964" style="position:absolute;left:2484;top:805;width:17;height:14" coordsize="36,26" path="m,26l30,r2,5l36,8,13,26r-8,l,26xe" fillcolor="#dcb23d" stroked="f">
                  <v:path arrowok="t"/>
                  <o:lock v:ext="edit" aspectratio="t"/>
                </v:shape>
                <v:shape id="_x0000_s2965" style="position:absolute;left:2486;top:808;width:16;height:11" coordsize="32,23" path="m,21l27,r4,3l32,7,15,23,8,21,,21xe" fillcolor="#dab037" stroked="f">
                  <v:path arrowok="t"/>
                  <o:lock v:ext="edit" aspectratio="t"/>
                </v:shape>
                <v:shape id="_x0000_s2966" style="position:absolute;left:2490;top:810;width:14;height:9" coordsize="28,20" path="m,18l23,r1,4l28,8,12,20r-5,l,18xe" fillcolor="#d9ae32" stroked="f">
                  <v:path arrowok="t"/>
                  <o:lock v:ext="edit" aspectratio="t"/>
                </v:shape>
                <v:shape id="_x0000_s2967" style="position:absolute;left:2493;top:811;width:12;height:9" coordsize="23,18" path="m,16l17,r4,4l23,7,12,18,5,16,,16xe" fillcolor="#d8ab2e" stroked="f">
                  <v:path arrowok="t"/>
                  <o:lock v:ext="edit" aspectratio="t"/>
                </v:shape>
                <v:shape id="_x0000_s2968" style="position:absolute;left:2496;top:813;width:11;height:7" coordsize="21,14" path="m,12l16,r2,3l21,8r-9,6l7,14,,12xe" fillcolor="#d7a82a" stroked="f">
                  <v:path arrowok="t"/>
                  <o:lock v:ext="edit" aspectratio="t"/>
                </v:shape>
                <v:shape id="_x0000_s2969" style="position:absolute;left:2500;top:815;width:8;height:5" coordsize="16,11" path="m,11l11,r3,5l16,9r-3,2l5,11,,11xe" fillcolor="#d4a326" stroked="f">
                  <v:path arrowok="t"/>
                  <o:lock v:ext="edit" aspectratio="t"/>
                </v:shape>
                <v:shape id="_x0000_s2970" style="position:absolute;left:2502;top:818;width:6;height:3" coordsize="13,8" path="m,6l9,r2,4l13,8,8,6,,6xe" fillcolor="#d3a126" stroked="f">
                  <v:path arrowok="t"/>
                  <o:lock v:ext="edit" aspectratio="t"/>
                </v:shape>
                <v:shape id="_x0000_s2971" style="position:absolute;left:2506;top:819;width:2;height:2" coordsize="5,4" path="m,2l3,,5,2r,2l3,4,,2xe" fillcolor="#d29e26" stroked="f">
                  <v:path arrowok="t"/>
                  <o:lock v:ext="edit" aspectratio="t"/>
                </v:shape>
                <v:shape id="_x0000_s2972" style="position:absolute;left:2196;top:319;width:312;height:502" coordsize="626,1004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strokecolor="#1f1a17" strokeweight="1.2pt">
                  <v:path arrowok="t"/>
                  <o:lock v:ext="edit" aspectratio="t"/>
                </v:shape>
                <v:shape id="_x0000_s2973" style="position:absolute;left:1856;top:325;width:4;height:5" coordsize="9,10" path="m9,3l,10,4,5,9,r,1l9,3xe" fillcolor="#ede9a4" stroked="f">
                  <v:path arrowok="t"/>
                  <o:lock v:ext="edit" aspectratio="t"/>
                </v:shape>
                <v:shape id="_x0000_s2974" style="position:absolute;left:1850;top:325;width:11;height:13" coordsize="23,26" path="m23,8l,26,10,12,21,r,3l23,8xe" fillcolor="#ece69d" stroked="f">
                  <v:path arrowok="t"/>
                  <o:lock v:ext="edit" aspectratio="t"/>
                </v:shape>
                <v:shape id="_x0000_s2975" style="position:absolute;left:1782;top:327;width:80;height:70" coordsize="160,140" path="m148,7l157,r2,5l160,9,120,43,134,27,148,7xm41,107l,140,20,123,41,107xe" fillcolor="#ebe393" stroked="f">
                  <v:path arrowok="t"/>
                  <o:lock v:ext="edit" aspectratio="t" verticies="t"/>
                </v:shape>
                <v:shape id="_x0000_s2976" style="position:absolute;left:1775;top:329;width:88;height:77" coordsize="176,153" path="m150,18l173,r1,4l176,9,,153r4,-5l7,143,18,130,30,119r13,-8l55,102,82,82,114,57,132,40,150,18xe" fillcolor="#eae18d" stroked="f">
                  <v:path arrowok="t"/>
                  <o:lock v:ext="edit" aspectratio="t"/>
                </v:shape>
                <v:shape id="_x0000_s2977" style="position:absolute;left:1771;top:331;width:92;height:81" coordsize="185,162" path="m23,131l64,98,77,89,91,78,107,68,123,53r9,-9l143,34,183,r2,5l185,11,,162,7,151r9,-12l20,135r3,-4xe" fillcolor="#e9df88" stroked="f">
                  <v:path arrowok="t"/>
                  <o:lock v:ext="edit" aspectratio="t"/>
                </v:shape>
                <v:shape id="_x0000_s2978" style="position:absolute;left:1703;top:334;width:160;height:136" coordsize="320,272" path="m144,144l320,r,6l320,11,128,169r7,-12l144,144xm4,270r-2,2l,270r,-1l2,269r2,1xe" fillcolor="#e7dd82" stroked="f">
                  <v:path arrowok="t"/>
                  <o:lock v:ext="edit" aspectratio="t" verticies="t"/>
                </v:shape>
                <v:shape id="_x0000_s2979" style="position:absolute;left:1703;top:336;width:160;height:135" coordsize="320,270" path="m135,151l320,r,3l320,5r,4l320,12,123,174r5,-13l135,151xm7,266r-3,4l2,266,,263r4,1l7,266xe" fillcolor="#e7db7d" stroked="f">
                  <v:path arrowok="t"/>
                  <o:lock v:ext="edit" aspectratio="t" verticies="t"/>
                </v:shape>
                <v:shape id="_x0000_s2980" style="position:absolute;left:1704;top:339;width:159;height:135" coordsize="318,270" path="m,261r2,-2l5,261r4,4l4,270,2,265,,261xm126,158l318,r,l318,7r-2,7l116,178r5,-11l126,158xe" fillcolor="#e5d978" stroked="f">
                  <v:path arrowok="t"/>
                  <o:lock v:ext="edit" aspectratio="t" verticies="t"/>
                </v:shape>
                <v:shape id="_x0000_s2981" style="position:absolute;left:1705;top:343;width:158;height:133" coordsize="316,267" path="m,258r3,-4l7,258r3,1l2,267r,-4l,258xm119,162l316,r-2,7l314,13,110,180r4,-9l119,162xe" fillcolor="#e3d46d" stroked="f">
                  <v:path arrowok="t"/>
                  <o:lock v:ext="edit" aspectratio="t" verticies="t"/>
                </v:shape>
                <v:shape id="_x0000_s2982" style="position:absolute;left:1706;top:346;width:156;height:132" coordsize="312,265" path="m,256r5,-5l8,252r4,4l1,265,,260r,-4xm112,164l312,r,6l311,13,104,181r4,-8l112,164xe" fillcolor="#e2d168" stroked="f">
                  <v:path arrowok="t"/>
                  <o:lock v:ext="edit" aspectratio="t" verticies="t"/>
                </v:shape>
                <v:shape id="_x0000_s2983" style="position:absolute;left:1706;top:349;width:156;height:132" coordsize="312,264" path="m,254r8,-8l12,250r2,4l1,264r,-5l,254xm108,167l312,r-1,7l309,14,103,182r1,-7l108,167xe" fillcolor="#e0cf62" stroked="f">
                  <v:path arrowok="t"/>
                  <o:lock v:ext="edit" aspectratio="t" verticies="t"/>
                </v:shape>
                <v:shape id="_x0000_s2984" style="position:absolute;left:1707;top:352;width:154;height:132" coordsize="310,263" path="m,252r11,-9l13,247r3,5l2,263,,257r,-5xm103,168l310,r-2,7l306,14,98,184r4,-9l103,168xe" fillcolor="#dfcc5c" stroked="f">
                  <v:path arrowok="t"/>
                  <o:lock v:ext="edit" aspectratio="t" verticies="t"/>
                </v:shape>
                <v:shape id="_x0000_s2985" style="position:absolute;left:1707;top:356;width:153;height:130" coordsize="308,261" path="m,250l13,240r3,5l18,248,2,261r,-5l,250xm102,168l308,r-2,7l304,16,96,184r2,-8l102,168xe" fillcolor="#ddca57" stroked="f">
                  <v:path arrowok="t"/>
                  <o:lock v:ext="edit" aspectratio="t" verticies="t"/>
                </v:shape>
                <v:shape id="_x0000_s2986" style="position:absolute;left:1708;top:359;width:152;height:131" coordsize="304,261" path="m,249l14,238r2,3l18,245,,261r,-7l,249xm96,170l304,r-2,9l299,16,93,185r1,-8l96,170xe" fillcolor="#dac54c" stroked="f">
                  <v:path arrowok="t"/>
                  <o:lock v:ext="edit" aspectratio="t" verticies="t"/>
                </v:shape>
                <v:shape id="_x0000_s2987" style="position:absolute;left:1708;top:364;width:151;height:129" coordsize="302,257" path="m,245l16,232r2,4l20,241,,257r,-5l,245xm94,168l302,r-3,7l295,16,93,183r,-7l94,168xe" fillcolor="#d9c247" stroked="f">
                  <v:path arrowok="t"/>
                  <o:lock v:ext="edit" aspectratio="t" verticies="t"/>
                </v:shape>
                <v:shape id="_x0000_s2988" style="position:absolute;left:1707;top:367;width:150;height:129" coordsize="301,257" path="m2,245l20,229r2,5l23,238,,257r2,-7l2,245xm95,169l301,r-4,9l294,18,93,183r2,-7l95,169xe" fillcolor="#d7c042" stroked="f">
                  <v:path arrowok="t"/>
                  <o:lock v:ext="edit" aspectratio="t" verticies="t"/>
                </v:shape>
                <v:shape id="_x0000_s2989" style="position:absolute;left:1706;top:372;width:149;height:128" coordsize="298,256" path="m3,241l23,225r1,4l26,234,,256r1,-8l3,241xm96,167l298,r-2,5l295,9r-2,5l289,19,92,179r2,-5l96,167xe" fillcolor="#d6bd3e" stroked="f">
                  <v:path arrowok="t"/>
                  <o:lock v:ext="edit" aspectratio="t" verticies="t"/>
                </v:shape>
                <v:shape id="_x0000_s2990" style="position:absolute;left:1705;top:376;width:148;height:127" coordsize="297,254" path="m3,239l26,220r2,5l28,231,,254r2,-7l3,239xm96,165l297,r,l297,r-6,10l286,21,94,177r,-7l96,165xe" fillcolor="#d4bb39" stroked="f">
                  <v:path arrowok="t"/>
                  <o:lock v:ext="edit" aspectratio="t" verticies="t"/>
                </v:shape>
                <v:shape id="_x0000_s2991" style="position:absolute;left:1704;top:382;width:147;height:125" coordsize="293,251" path="m4,237l30,215r,6l32,224,,251r2,-7l4,237xm96,160l293,r-5,11l283,20,94,174r2,-7l96,160xe" fillcolor="#d3b835" stroked="f">
                  <v:path arrowok="t"/>
                  <o:lock v:ext="edit" aspectratio="t" verticies="t"/>
                </v:shape>
                <v:shape id="_x0000_s2992" style="position:absolute;left:1702;top:387;width:146;height:124" coordsize="292,249" path="m6,233l34,210r2,5l36,218,,249r4,-8l6,233xm100,156l292,r-5,9l281,19,98,169r,-6l100,156xe" fillcolor="#d0b32e" stroked="f">
                  <v:path arrowok="t"/>
                  <o:lock v:ext="edit" aspectratio="t" verticies="t"/>
                </v:shape>
                <v:shape id="_x0000_s2993" style="position:absolute;left:1700;top:391;width:145;height:126" coordsize="292,250" path="m9,231l41,204r,5l43,215,,250r5,-9l9,231xm103,154l292,r-6,10l283,21,103,167r,-7l103,154xe" fillcolor="#ceb12b" stroked="f">
                  <v:path arrowok="t"/>
                  <o:lock v:ext="edit" aspectratio="t" verticies="t"/>
                </v:shape>
                <v:shape id="_x0000_s2994" style="position:absolute;left:1697;top:397;width:146;height:124" coordsize="291,249" path="m10,230l46,199r2,8l48,212,,249r5,-9l10,230xm108,150l291,r-3,9l282,20,108,162r,-5l108,150xe" fillcolor="#cdae27" stroked="f">
                  <v:path arrowok="t"/>
                  <o:lock v:ext="edit" aspectratio="t" verticies="t"/>
                </v:shape>
                <v:shape id="_x0000_s2995" style="position:absolute;left:1694;top:402;width:147;height:124" coordsize="294,249" path="m11,229l54,194r,7l54,206,,249,6,238r5,-9xm114,146l294,r-4,7l287,16,114,156r,-5l114,146xe" fillcolor="#cbac26" stroked="f">
                  <v:path arrowok="t"/>
                  <o:lock v:ext="edit" aspectratio="t" verticies="t"/>
                </v:shape>
                <v:shape id="_x0000_s2996" style="position:absolute;left:1692;top:406;width:146;height:126" coordsize="293,250" path="m11,229l59,192r,5l59,202,,250,5,240r6,-11xm119,142l293,r-1,7l288,16,119,155r,-8l119,142xe" fillcolor="#c9a924" stroked="f">
                  <v:path arrowok="t"/>
                  <o:lock v:ext="edit" aspectratio="t" verticies="t"/>
                </v:shape>
                <v:shape id="_x0000_s2997" style="position:absolute;left:1688;top:410;width:149;height:128" coordsize="299,256" path="m12,233l66,190r,5l64,203,,256r,-2l2,254,7,243r5,-10xm126,140l299,r-2,7l295,13r,1l293,16,126,153r,-5l126,140xe" fillcolor="#c7a724" stroked="f">
                  <v:path arrowok="t"/>
                  <o:lock v:ext="edit" aspectratio="t" verticies="t"/>
                </v:shape>
                <v:shape id="_x0000_s2998" style="position:absolute;left:1685;top:414;width:151;height:128" coordsize="300,256" path="m12,234l71,186r-2,8l69,201,,256r3,-6l7,245r2,-5l12,234xm131,139l300,r,2l300,4r-2,5l298,14,131,149r,-5l131,139xe" fillcolor="#c4a224" stroked="f">
                  <v:path arrowok="t"/>
                  <o:lock v:ext="edit" aspectratio="t" verticies="t"/>
                </v:shape>
                <v:shape id="_x0000_s2999" style="position:absolute;left:1684;top:387;width:195;height:160" coordsize="389,320" path="m7,302l71,249r,7l69,263,,320,3,309r4,-7xm133,199l300,62r,5l299,75,133,210r,-6l133,199xm389,2r-2,1l387,2r,-2l389,r,2xe" fillcolor="#c29f25" stroked="f">
                  <v:path arrowok="t"/>
                  <o:lock v:ext="edit" aspectratio="t" verticies="t"/>
                </v:shape>
                <v:shape id="_x0000_s3000" style="position:absolute;left:1684;top:387;width:198;height:163" coordsize="397,327" path="m4,311l73,256r-2,5l69,268r-1,2l68,272,,327r2,-9l4,311xm135,204l302,69r-1,6l299,82,135,217r,-7l135,204xm397,3r-8,6l389,3r,-3l393,2r4,1xe" fillcolor="#c29f25" stroked="f">
                  <v:path arrowok="t"/>
                  <o:lock v:ext="edit" aspectratio="t" verticies="t"/>
                </v:shape>
                <v:shape id="_x0000_s3001" style="position:absolute;left:1683;top:388;width:201;height:166" coordsize="404,332" path="m4,318l73,261r-2,2l71,266r-1,5l68,275,,332r2,-7l4,318xm137,208l303,73r-2,7l301,87,137,220r,-5l137,208xm391,1l393,r6,1l404,3r-11,9l391,7r,-6xe" fillcolor="#c39e26" stroked="f">
                  <v:path arrowok="t"/>
                  <o:lock v:ext="edit" aspectratio="t" verticies="t"/>
                </v:shape>
                <v:shape id="_x0000_s3002" style="position:absolute;left:1682;top:389;width:204;height:168" coordsize="408,338" path="m3,324l71,269r-2,5l69,281,,338r1,-7l3,324xm138,214l302,79r,7l300,93,138,224r,-5l138,214xm392,6l400,r5,2l408,4,394,16r,-5l392,6xe" fillcolor="#c49d26" stroked="f">
                  <v:path arrowok="t"/>
                  <o:lock v:ext="edit" aspectratio="t" verticies="t"/>
                </v:shape>
                <v:shape id="_x0000_s3003" style="position:absolute;left:1681;top:390;width:208;height:171" coordsize="416,343" path="m3,329l71,272r,7l71,284,,343r2,-7l3,329xm140,217l304,84r,5l302,96,142,228r-2,-6l140,217xm396,9l407,r3,2l416,4,396,20r,-6l396,9xe" fillcolor="#c59c26" stroked="f">
                  <v:path arrowok="t"/>
                  <o:lock v:ext="edit" aspectratio="t" verticies="t"/>
                </v:shape>
                <v:shape id="_x0000_s3004" style="position:absolute;left:1681;top:391;width:210;height:173" coordsize="419,346" path="m2,334l71,277r,5l71,288,,346r,-5l2,334xm140,220l302,89r,5l302,101,142,231r,-5l140,220xm396,12l410,r6,2l419,5,396,23r,-5l396,12xe" fillcolor="#c79a28" stroked="f">
                  <v:path arrowok="t"/>
                  <o:lock v:ext="edit" aspectratio="t" verticies="t"/>
                </v:shape>
                <v:shape id="_x0000_s3005" style="position:absolute;left:1681;top:391;width:211;height:176" coordsize="423,352" path="m,339l71,280r,6l73,291,,352r,-8l,339xm142,224l302,92r,7l302,105,142,234r,-5l142,224xm396,16l416,r3,3l423,7,396,26r,-5l396,16xe" fillcolor="#c79a28" stroked="f">
                  <v:path arrowok="t"/>
                  <o:lock v:ext="edit" aspectratio="t" verticies="t"/>
                </v:shape>
                <v:shape id="_x0000_s3006" style="position:absolute;left:1680;top:393;width:214;height:177" coordsize="428,354" path="m2,341l73,283r2,5l76,293,,354r2,-5l2,341xm144,226l304,96r,6l302,109,144,237r,-6l144,226xm398,18l421,r4,4l428,6,398,31r,-8l398,18xe" fillcolor="#c89928" stroked="f">
                  <v:path arrowok="t"/>
                  <o:lock v:ext="edit" aspectratio="t" verticies="t"/>
                </v:shape>
                <v:shape id="_x0000_s3007" style="position:absolute;left:1680;top:395;width:216;height:178" coordsize="432,357" path="m2,345l75,284r1,5l78,293,,357r,-7l2,345xm144,227l304,98r-2,7l302,110,146,238r-2,-5l144,227xm398,19l425,r3,2l432,5,398,32r,-5l398,19xe" fillcolor="#c99829" stroked="f">
                  <v:path arrowok="t"/>
                  <o:lock v:ext="edit" aspectratio="t" verticies="t"/>
                </v:shape>
                <v:shape id="_x0000_s3008" style="position:absolute;left:1680;top:396;width:217;height:180" coordsize="434,360" path="m,348l76,287r2,4l78,296,,360r,-5l,348xm144,231l302,103r,5l302,113,146,241r,-5l144,231xm398,25l428,r4,3l434,7,398,35r,-5l398,25xe" fillcolor="#ca972a" stroked="f">
                  <v:path arrowok="t"/>
                  <o:lock v:ext="edit" aspectratio="t" verticies="t"/>
                </v:shape>
                <v:shape id="_x0000_s3009" style="position:absolute;left:1680;top:398;width:219;height:182" coordsize="437,364" path="m,352l78,288r,5l80,297,,364r,-7l,352xm146,233l302,105r,5l302,117,148,244r-2,-6l146,233xm398,27l432,r2,4l437,7,398,39r,-5l398,27xe" fillcolor="#cb962a" stroked="f">
                  <v:path arrowok="t"/>
                  <o:lock v:ext="edit" aspectratio="t" verticies="t"/>
                </v:shape>
                <v:shape id="_x0000_s3010" style="position:absolute;left:1680;top:399;width:220;height:183" coordsize="441,366" path="m,353l78,289r2,4l84,298,,366r,-6l,353xm146,234l302,106r,7l302,119,148,245r,-5l146,234xm398,28l434,r3,3l441,7,398,41r,-6l398,28xe" fillcolor="#cc952a" stroked="f">
                  <v:path arrowok="t"/>
                  <o:lock v:ext="edit" aspectratio="t" verticies="t"/>
                </v:shape>
                <v:shape id="_x0000_s3011" style="position:absolute;left:1680;top:401;width:221;height:184" coordsize="443,368" path="m,357l80,290r4,5l85,299,,368r,-5l,357xm148,237l302,110r,6l302,121,149,247r-1,-5l148,237xm398,32l437,r4,4l443,7,396,45r2,-7l398,32xe" fillcolor="#cc962a" stroked="f">
                  <v:path arrowok="t"/>
                  <o:lock v:ext="edit" aspectratio="t" verticies="t"/>
                </v:shape>
                <v:shape id="_x0000_s3012" style="position:absolute;left:1680;top:403;width:223;height:185" coordsize="446,369" path="m,359l84,291r1,4l87,298,,369r,-5l,359xm148,238l302,112r,5l302,122,149,249r,-6l148,238xm398,34l441,r2,3l446,7,396,48r,-7l398,34xe" fillcolor="#cc9729" stroked="f">
                  <v:path arrowok="t"/>
                  <o:lock v:ext="edit" aspectratio="t" verticies="t"/>
                </v:shape>
                <v:shape id="_x0000_s3013" style="position:absolute;left:1680;top:405;width:225;height:185" coordsize="450,372" path="m,361l85,292r2,3l89,301,,372r,-6l,361xm149,240l302,114r,5l302,127,151,251r-2,-5l149,240xm396,38l443,r3,4l450,8,395,52r1,-7l396,38xe" fillcolor="#cc9829" stroked="f">
                  <v:path arrowok="t"/>
                  <o:lock v:ext="edit" aspectratio="t" verticies="t"/>
                </v:shape>
                <v:shape id="_x0000_s3014" style="position:absolute;left:1680;top:406;width:226;height:188" coordsize="452,375" path="m,362l87,291r2,6l92,300,,375r,-7l,362xm149,242l302,115r,8l304,128,151,252r,-5l149,242xm396,41l446,r4,4l452,7,393,53r2,-5l396,41xe" fillcolor="#cc9928" stroked="f">
                  <v:path arrowok="t"/>
                  <o:lock v:ext="edit" aspectratio="t" verticies="t"/>
                </v:shape>
                <v:shape id="_x0000_s3015" style="position:absolute;left:1680;top:408;width:228;height:189" coordsize="455,376" path="m,364l89,293r3,3l94,300,2,376,,371r,-7xm151,243l302,119r2,5l304,129,153,252r-2,-4l151,243xm395,44l450,r2,3l455,7,391,58r2,-7l395,44xe" fillcolor="#cc9a27" stroked="f">
                  <v:path arrowok="t"/>
                  <o:lock v:ext="edit" aspectratio="t" verticies="t"/>
                </v:shape>
                <v:shape id="_x0000_s3016" style="position:absolute;left:1680;top:410;width:228;height:189" coordsize="457,378" path="m,368l92,293r2,4l98,300,2,378r,-5l,368xm151,245l304,121r,5l304,132,153,254r,-5l151,245xm393,46l452,r3,4l457,7,389,62r2,-7l393,46xe" fillcolor="#cc9b26" stroked="f">
                  <v:path arrowok="t"/>
                  <o:lock v:ext="edit" aspectratio="t" verticies="t"/>
                </v:shape>
                <v:shape id="_x0000_s3017" style="position:absolute;left:1681;top:412;width:228;height:190" coordsize="457,380" path="m,369l92,293r4,3l98,300,,380r,-6l,369xm151,245l302,122r,6l302,133,153,255r-2,-5l151,245xm389,51l453,r2,3l457,7,384,65r3,-7l389,51xe" fillcolor="#cc9c26" stroked="f">
                  <v:path arrowok="t"/>
                  <o:lock v:ext="edit" aspectratio="t" verticies="t"/>
                </v:shape>
                <v:shape id="_x0000_s3018" style="position:absolute;left:1681;top:414;width:230;height:191" coordsize="460,382" path="m,371l96,293r2,4l101,300,,382r,-5l,371xm151,247l302,125r,5l304,135,153,258r,-6l151,247xm387,55l455,r2,4l460,7,380,71r,l382,71r2,-7l387,55xe" fillcolor="#cc9d26" stroked="f">
                  <v:path arrowok="t"/>
                  <o:lock v:ext="edit" aspectratio="t" verticies="t"/>
                </v:shape>
                <v:shape id="_x0000_s3019" style="position:absolute;left:1681;top:415;width:231;height:192" coordsize="462,383" path="m,373l98,293r3,3l103,300,2,383,,378r,-5xm153,248l302,126r2,5l304,137,154,259r-1,-5l153,248xm384,58l457,r3,3l462,9,377,76r1,-3l382,67r2,-3l384,58xe" fillcolor="#cc9e25" stroked="f">
                  <v:path arrowok="t"/>
                  <o:lock v:ext="edit" aspectratio="t" verticies="t"/>
                </v:shape>
                <v:shape id="_x0000_s3020" style="position:absolute;left:1681;top:417;width:232;height:193" coordsize="464,386" path="m,375l101,293r2,4l106,301,2,386r,-6l,375xm153,251l304,128r,6l304,139,154,261r,-5l153,251xm380,64l460,r2,6l464,9,375,82r3,-9l380,64xe" fillcolor="#cc9f24" stroked="f">
                  <v:path arrowok="t"/>
                  <o:lock v:ext="edit" aspectratio="t" verticies="t"/>
                </v:shape>
                <v:shape id="_x0000_s3021" style="position:absolute;left:1682;top:420;width:233;height:193" coordsize="465,385" path="m,374l101,291r3,4l108,298,1,385,,380r,-6xm152,250l302,128r,5l304,138,154,261r-2,-6l152,250xm375,67l460,r2,1l464,3r,2l465,7,371,83r2,-7l375,67xe" fillcolor="#d2a326" stroked="f">
                  <v:path arrowok="t"/>
                  <o:lock v:ext="edit" aspectratio="t" verticies="t"/>
                </v:shape>
                <v:shape id="_x0000_s3022" style="position:absolute;left:1682;top:422;width:234;height:193" coordsize="467,387" path="m,377l104,292r4,3l110,299,1,387r,-5l,377xm152,252l302,130r2,5l304,141,154,261r,-3l152,252xm373,73l462,r,l464,r1,4l467,7,368,87r3,-7l373,73xe" fillcolor="#d5a627" stroked="f">
                  <v:path arrowok="t"/>
                  <o:lock v:ext="edit" aspectratio="t" verticies="t"/>
                </v:shape>
                <v:shape id="_x0000_s3023" style="position:absolute;left:1683;top:423;width:233;height:195" coordsize="468,389" path="m,378l107,291r2,4l112,298,,389r,-6l,378xm153,254l303,131r,6l304,142,155,263r-2,-6l153,254xm370,76l464,r2,3l468,9,365,92r2,-9l370,76xe" fillcolor="#d8a82b" stroked="f">
                  <v:path arrowok="t"/>
                  <o:lock v:ext="edit" aspectratio="t" verticies="t"/>
                </v:shape>
                <v:shape id="_x0000_s3024" style="position:absolute;left:1683;top:425;width:234;height:196" coordsize="470,391" path="m,380l109,292r3,3l116,297,2,391,,386r,-6xm153,254l303,134r1,5l304,144,157,265r-2,-5l153,254xm367,80l466,r2,6l470,9,363,96r2,-7l367,80xe" fillcolor="#dbaa31" stroked="f">
                  <v:path arrowok="t"/>
                  <o:lock v:ext="edit" aspectratio="t" verticies="t"/>
                </v:shape>
                <v:shape id="_x0000_s3025" style="position:absolute;left:1683;top:428;width:235;height:195" coordsize="471,390" path="m,380l112,289r4,2l119,294,2,390r,-5l,380xm155,254l304,133r,5l306,144,157,264r,-5l155,254xm365,83l468,r2,3l471,7,361,97r2,-7l365,83xe" fillcolor="#ddad39" stroked="f">
                  <v:path arrowok="t"/>
                  <o:lock v:ext="edit" aspectratio="t" verticies="t"/>
                </v:shape>
                <v:shape id="_x0000_s3026" style="position:absolute;left:1684;top:430;width:235;height:195" coordsize="471,391" path="m,382l114,288r3,3l121,295,2,391,,387r,-5xm155,256l302,135r2,6l306,144,157,267r-2,-6l155,256xm361,87l468,r1,4l471,9,357,101r2,-7l361,87xe" fillcolor="#dfae40" stroked="f">
                  <v:path arrowok="t"/>
                  <o:lock v:ext="edit" aspectratio="t" verticies="t"/>
                </v:shape>
                <v:shape id="_x0000_s3027" style="position:absolute;left:1684;top:431;width:236;height:197" coordsize="473,392" path="m,383l117,287r4,4l125,295,4,392,2,387,,383xm155,257l304,137r2,3l306,145,157,266r,-3l155,257xm359,90l469,r2,5l473,9,356,105r1,-8l359,90xe" fillcolor="#e4b34f" stroked="f">
                  <v:path arrowok="t"/>
                  <o:lock v:ext="edit" aspectratio="t" verticies="t"/>
                </v:shape>
                <v:shape id="_x0000_s3028" style="position:absolute;left:1684;top:434;width:237;height:196" coordsize="473,393" path="m,382l119,286r4,4l126,291,2,393r,-6l,382xm155,258l304,135r,5l306,146,156,267r-1,-6l155,258xm355,92l469,r2,4l473,9,352,107r2,-7l355,92xe" fillcolor="#e6b457" stroked="f">
                  <v:path arrowok="t"/>
                  <o:lock v:ext="edit" aspectratio="t" verticies="t"/>
                </v:shape>
                <v:shape id="_x0000_s3029" style="position:absolute;left:1685;top:436;width:237;height:197" coordsize="473,394" path="m,383l121,286r3,1l128,291,1,394,,389r,-6xm153,257l302,136r2,6l305,145,156,268r-2,-5l153,257xm352,96l469,r2,5l473,8,348,110r2,-7l352,96xe" fillcolor="#e9b65f" stroked="f">
                  <v:path arrowok="t"/>
                  <o:lock v:ext="edit" aspectratio="t" verticies="t"/>
                </v:shape>
                <v:shape id="_x0000_s3030" style="position:absolute;left:1685;top:438;width:238;height:198" coordsize="474,394" path="m,384l124,282r4,4l131,288,1,394r,-5l,384xm154,258l304,137r1,3l307,146,156,268r,-5l154,258xm350,98l471,r2,3l474,9,346,114r2,-9l350,98xe" fillcolor="#eab968" stroked="f">
                  <v:path arrowok="t"/>
                  <o:lock v:ext="edit" aspectratio="t" verticies="t"/>
                </v:shape>
                <v:shape id="_x0000_s3031" style="position:absolute;left:1686;top:440;width:238;height:197" coordsize="475,395" path="m,386l127,283r3,2l134,288,2,395,,391r,-5xm155,260l304,137r2,6l306,148,157,270r-2,-5l155,260xm347,102l472,r1,6l475,11,344,118r1,-7l347,102xe" fillcolor="#ebba70" stroked="f">
                  <v:path arrowok="t"/>
                  <o:lock v:ext="edit" aspectratio="t" verticies="t"/>
                </v:shape>
                <v:shape id="_x0000_s3032" style="position:absolute;left:1686;top:443;width:238;height:197" coordsize="477,394" path="m,385l130,279r4,3l139,284,4,394,2,389,,385xm155,259l306,137r,5l308,145,157,270r,-6l155,259xm345,105l473,r2,5l477,9,342,119r2,-7l345,105xe" fillcolor="#edbb78" stroked="f">
                  <v:path arrowok="t"/>
                  <o:lock v:ext="edit" aspectratio="t" verticies="t"/>
                </v:shape>
                <v:shape id="_x0000_s3033" style="position:absolute;left:1687;top:446;width:237;height:197" coordsize="475,394" path="m,384l132,277r5,2l141,283,4,394,2,389,,384xm155,259l304,137r2,3l308,146,157,270r-2,-5l155,259xm342,107l473,r2,4l475,9,338,121r2,-7l342,107xe" fillcolor="#efbf89" stroked="f">
                  <v:path arrowok="t"/>
                  <o:lock v:ext="edit" aspectratio="t" verticies="t"/>
                </v:shape>
                <v:shape id="_x0000_s3034" style="position:absolute;left:1688;top:447;width:237;height:198" coordsize="475,394" path="m,385l135,275r4,4l142,280,2,394r,-4l,385xm153,261l304,136r2,6l309,145,155,270r,-4l153,261xm338,110l473,r,5l475,10,332,126r2,-7l338,110xe" fillcolor="#f1c092" stroked="f">
                  <v:path arrowok="t"/>
                  <o:lock v:ext="edit" aspectratio="t" verticies="t"/>
                </v:shape>
                <v:shape id="_x0000_s3035" style="position:absolute;left:1689;top:450;width:237;height:197" coordsize="474,394" path="m,385l137,274r3,1l146,277,2,394,,389r,-4xm153,261l304,137r3,3l309,144,153,270r,-4l153,261xm334,112l471,r2,5l474,9,327,130r3,-9l334,112xe" fillcolor="#f2c39a" stroked="f">
                  <v:path arrowok="t"/>
                  <o:lock v:ext="edit" aspectratio="t" verticies="t"/>
                </v:shape>
                <v:shape id="_x0000_s3036" style="position:absolute;left:1689;top:453;width:237;height:197" coordsize="474,395" path="m,384l140,270r6,2l149,276,3,395,2,389,,384xm153,260l307,135r2,4l311,144,154,270r-1,-3l153,260xm330,116l473,r1,4l474,9,323,132r4,-7l330,116xe" fillcolor="#f1c091" stroked="f">
                  <v:path arrowok="t"/>
                  <o:lock v:ext="edit" aspectratio="t" verticies="t"/>
                </v:shape>
                <v:shape id="_x0000_s3037" style="position:absolute;left:1690;top:454;width:237;height:198" coordsize="474,394" path="m,385l144,268r3,4l152,273,3,394,1,391,,385xm151,261l307,135r2,5l311,144,152,272r,-4l151,261xm325,121l472,r,5l474,11,318,138r3,-8l325,121xe" fillcolor="#efbe86" stroked="f">
                  <v:path arrowok="t"/>
                  <o:lock v:ext="edit" aspectratio="t" verticies="t"/>
                </v:shape>
                <v:shape id="_x0000_s3038" style="position:absolute;left:1691;top:457;width:236;height:197" coordsize="473,395" path="m,386l146,267r4,l151,268r,-3l151,261,308,135r2,2l311,141r6,-8l320,123,471,r2,6l473,11,4,395r,-2l4,393,2,389,,386xe" fillcolor="#edbc7d" stroked="f">
                  <v:path arrowok="t"/>
                  <o:lock v:ext="edit" aspectratio="t"/>
                </v:shape>
                <v:shape id="_x0000_s3039" style="position:absolute;left:1692;top:460;width:236;height:196" coordsize="473,392" path="m,383l149,262r,l149,262r,l149,261,308,133r1,2l309,135r2,-4l315,127,471,r,5l473,10,4,392r,-2l2,387r,-2l,383xe" fillcolor="#eab869" stroked="f">
                  <v:path arrowok="t"/>
                  <o:lock v:ext="edit" aspectratio="t"/>
                </v:shape>
                <v:shape id="_x0000_s3040" style="position:absolute;left:1692;top:462;width:236;height:196" coordsize="471,391" path="m,384l469,r2,5l471,11,3,391,2,387,,384xe" fillcolor="#e7b55d" stroked="f">
                  <v:path arrowok="t"/>
                  <o:lock v:ext="edit" aspectratio="t"/>
                </v:shape>
                <v:shape id="_x0000_s3041" style="position:absolute;left:1693;top:465;width:235;height:196" coordsize="469,391" path="m,382l469,r,6l469,11,3,391,1,386,,382xe" fillcolor="#e5b255" stroked="f">
                  <v:path arrowok="t"/>
                  <o:lock v:ext="edit" aspectratio="t"/>
                </v:shape>
                <v:shape id="_x0000_s3042" style="position:absolute;left:1694;top:468;width:235;height:194" coordsize="470,389" path="m,380l468,r,5l470,10,4,389,2,385,,380xe" fillcolor="#e1b04b" stroked="f">
                  <v:path arrowok="t"/>
                  <o:lock v:ext="edit" aspectratio="t"/>
                </v:shape>
                <v:shape id="_x0000_s3043" style="position:absolute;left:1695;top:470;width:234;height:195" coordsize="468,389" path="m,380l466,r2,5l468,11,4,389,2,384,,380xe" fillcolor="#dead43" stroked="f">
                  <v:path arrowok="t"/>
                  <o:lock v:ext="edit" aspectratio="t"/>
                </v:shape>
                <v:shape id="_x0000_s3044" style="position:absolute;left:1696;top:473;width:233;height:194" coordsize="466,387" path="m,379l466,r,6l466,13,4,387,2,384,,379xe" fillcolor="#dcab39" stroked="f">
                  <v:path arrowok="t"/>
                  <o:lock v:ext="edit" aspectratio="t"/>
                </v:shape>
                <v:shape id="_x0000_s3045" style="position:absolute;left:1697;top:476;width:232;height:193" coordsize="464,387" path="m,378l464,r,7l464,12,5,387,2,381,,378xe" fillcolor="#d4a52a" stroked="f">
                  <v:path arrowok="t"/>
                  <o:lock v:ext="edit" aspectratio="t"/>
                </v:shape>
                <v:shape id="_x0000_s3046" style="position:absolute;left:1698;top:479;width:231;height:192" coordsize="462,383" path="m,374l462,r,5l460,10,5,383,3,380,,374xe" fillcolor="#d1a227" stroked="f">
                  <v:path arrowok="t"/>
                  <o:lock v:ext="edit" aspectratio="t"/>
                </v:shape>
                <v:shape id="_x0000_s3047" style="position:absolute;left:1700;top:482;width:229;height:191" coordsize="459,382" path="m,375l459,r-2,5l457,11r,l457,12,4,382,2,378,,375xe" fillcolor="#cc9f26" stroked="f">
                  <v:path arrowok="t"/>
                  <o:lock v:ext="edit" aspectratio="t"/>
                </v:shape>
                <v:shape id="_x0000_s3048" style="position:absolute;left:1700;top:485;width:228;height:191" coordsize="455,382" path="m,373l455,r,4l455,6r,3l455,15,3,382,2,377,,373xe" fillcolor="#c89b27" stroked="f">
                  <v:path arrowok="t"/>
                  <o:lock v:ext="edit" aspectratio="t"/>
                </v:shape>
                <v:shape id="_x0000_s3049" style="position:absolute;left:1701;top:488;width:227;height:189" coordsize="453,379" path="m,370l453,r,8l451,13,3,379,1,375,,370xe" fillcolor="#c89b27" stroked="f">
                  <v:path arrowok="t"/>
                  <o:lock v:ext="edit" aspectratio="t"/>
                </v:shape>
                <v:shape id="_x0000_s3050" style="position:absolute;left:1702;top:492;width:226;height:187" coordsize="452,374" path="m,367l452,r-2,5l448,12,4,374,2,371,,367xe" fillcolor="#c89b27" stroked="f">
                  <v:path arrowok="t"/>
                  <o:lock v:ext="edit" aspectratio="t"/>
                </v:shape>
                <v:shape id="_x0000_s3051" style="position:absolute;left:1703;top:494;width:224;height:188" coordsize="448,375" path="m,366l448,r-2,7l446,14,4,375,2,369,,366xe" fillcolor="#c89b27" stroked="f">
                  <v:path arrowok="t"/>
                  <o:lock v:ext="edit" aspectratio="t"/>
                </v:shape>
                <v:shape id="_x0000_s3052" style="position:absolute;left:1704;top:498;width:222;height:186" coordsize="444,371" path="m,362l444,r,7l443,14,5,371,2,368,,362xe" fillcolor="#c89b27" stroked="f">
                  <v:path arrowok="t"/>
                  <o:lock v:ext="edit" aspectratio="t"/>
                </v:shape>
                <v:shape id="_x0000_s3053" style="position:absolute;left:1705;top:502;width:221;height:183" coordsize="442,368" path="m,361l442,r-1,7l439,14,5,368,3,364,,361xe" fillcolor="#c89b27" stroked="f">
                  <v:path arrowok="t"/>
                  <o:lock v:ext="edit" aspectratio="t"/>
                </v:shape>
                <v:shape id="_x0000_s3054" style="position:absolute;left:1707;top:505;width:218;height:182" coordsize="438,364" path="m,357l438,r-2,7l434,14,4,364,2,361,,357xe" fillcolor="#c89b27" stroked="f">
                  <v:path arrowok="t"/>
                  <o:lock v:ext="edit" aspectratio="t"/>
                </v:shape>
                <v:shape id="_x0000_s3055" style="position:absolute;left:1708;top:509;width:216;height:181" coordsize="434,363" path="m,354l434,r-2,7l430,14,4,363,2,357,,354xe" fillcolor="#c89b27" stroked="f">
                  <v:path arrowok="t"/>
                  <o:lock v:ext="edit" aspectratio="t"/>
                </v:shape>
                <v:shape id="_x0000_s3056" style="position:absolute;left:1708;top:512;width:216;height:180" coordsize="430,359" path="m,350l430,r-2,7l427,16,5,359,2,356,,350xe" fillcolor="#c89c26" stroked="f">
                  <v:path arrowok="t"/>
                  <o:lock v:ext="edit" aspectratio="t"/>
                </v:shape>
                <v:shape id="_x0000_s3057" style="position:absolute;left:1709;top:516;width:214;height:177" coordsize="426,356" path="m,349l426,r-1,9l421,16,5,356,3,352,,349xe" fillcolor="#c89c26" stroked="f">
                  <v:path arrowok="t"/>
                  <o:lock v:ext="edit" aspectratio="t"/>
                </v:shape>
                <v:shape id="_x0000_s3058" style="position:absolute;left:1711;top:520;width:211;height:175" coordsize="422,350" path="m,343l422,r-4,7l416,16,4,350,2,347,,343xe" fillcolor="#c89c26" stroked="f">
                  <v:path arrowok="t"/>
                  <o:lock v:ext="edit" aspectratio="t"/>
                </v:shape>
                <v:shape id="_x0000_s3059" style="position:absolute;left:1712;top:524;width:208;height:174" coordsize="416,349" path="m,340l416,r-2,9l411,16,5,349,2,343,,340xe" fillcolor="#c89c26" stroked="f">
                  <v:path arrowok="t"/>
                  <o:lock v:ext="edit" aspectratio="t"/>
                </v:shape>
                <v:shape id="_x0000_s3060" style="position:absolute;left:1713;top:508;width:237;height:192" coordsize="474,384" path="m,375l412,41r-3,7l407,57,5,384,3,381,,375xm474,r,l474,r,l474,r,xe" fillcolor="#c89c26" stroked="f">
                  <v:path arrowok="t"/>
                  <o:lock v:ext="edit" aspectratio="t" verticies="t"/>
                </v:shape>
                <v:shape id="_x0000_s3061" style="position:absolute;left:1715;top:508;width:237;height:193" coordsize="475,388" path="m,381l406,48r-2,9l400,64,4,388,2,384,,381xm475,4r-5,4l471,4r,-4l473,2r2,2xe" fillcolor="#c89c26" stroked="f">
                  <v:path arrowok="t"/>
                  <o:lock v:ext="edit" aspectratio="t" verticies="t"/>
                </v:shape>
                <v:shape id="_x0000_s3062" style="position:absolute;left:1716;top:508;width:237;height:195" coordsize="475,391" path="m,384l402,57r-4,7l397,73,5,391,2,388,,384xm469,r,l473,4r2,4l468,15r,-7l469,xe" fillcolor="#c89d26" stroked="f">
                  <v:path arrowok="t"/>
                  <o:lock v:ext="edit" aspectratio="t" verticies="t"/>
                </v:shape>
                <v:shape id="_x0000_s3063" style="position:absolute;left:1716;top:510;width:239;height:195" coordsize="476,391" path="m,384l396,60r-1,9l391,76,5,391,3,387,,384xm466,4l471,r2,4l476,9r-12,9l466,11r,-7xe" fillcolor="#c89d26" stroked="f">
                  <v:path arrowok="t"/>
                  <o:lock v:ext="edit" aspectratio="t" verticies="t"/>
                </v:shape>
                <v:shape id="_x0000_s3064" style="position:absolute;left:1718;top:511;width:238;height:196" coordsize="475,390" path="m,383l392,65r-2,6l386,78r,2l386,81,6,390,2,387,,383xm463,7l470,r3,5l475,8,459,21r2,-7l463,7xe" fillcolor="#c89d26" stroked="f">
                  <v:path arrowok="t"/>
                  <o:lock v:ext="edit" aspectratio="t" verticies="t"/>
                </v:shape>
                <v:shape id="_x0000_s3065" style="position:absolute;left:1719;top:514;width:237;height:194" coordsize="475,389" path="m,382l386,67r,2l384,73r-2,5l381,83,6,389,4,385,,382xm459,9l471,r2,3l475,7,455,23r2,-7l459,9xe" fillcolor="#c89d26" stroked="f">
                  <v:path arrowok="t"/>
                  <o:lock v:ext="edit" aspectratio="t" verticies="t"/>
                </v:shape>
                <v:shape id="_x0000_s3066" style="position:absolute;left:1721;top:516;width:236;height:194" coordsize="473,389" path="m,382l380,73r-3,7l373,89,5,389,2,386,,382xm453,13l469,r2,4l473,8,451,27r,-7l453,13xe" fillcolor="#c89d26" stroked="f">
                  <v:path arrowok="t"/>
                  <o:lock v:ext="edit" aspectratio="t" verticies="t"/>
                </v:shape>
                <v:shape id="_x0000_s3067" style="position:absolute;left:1722;top:518;width:237;height:195" coordsize="474,391" path="m,382l375,76r-4,9l369,94,5,391,3,385,,382xm449,16l469,r2,4l474,9,448,30r1,-7l449,16xe" fillcolor="#c89d26" stroked="f">
                  <v:path arrowok="t"/>
                  <o:lock v:ext="edit" aspectratio="t" verticies="t"/>
                </v:shape>
                <v:shape id="_x0000_s3068" style="position:absolute;left:1724;top:519;width:236;height:196" coordsize="473,390" path="m,381l368,81r-2,9l363,97,5,390,2,387,,381xm446,19l468,r3,5l473,8,443,33r2,-7l446,19xe" fillcolor="#c89d26" stroked="f">
                  <v:path arrowok="t"/>
                  <o:lock v:ext="edit" aspectratio="t" verticies="t"/>
                </v:shape>
                <v:shape id="_x0000_s3069" style="position:absolute;left:1724;top:522;width:237;height:194" coordsize="473,389" path="m,382l364,85r-3,7l357,101,5,389,3,385,,382xm443,21l469,r2,3l473,9,439,35r2,-7l443,21xe" fillcolor="#c89e26" stroked="f">
                  <v:path arrowok="t"/>
                  <o:lock v:ext="edit" aspectratio="t" verticies="t"/>
                </v:shape>
                <v:shape id="_x0000_s3070" style="position:absolute;left:1726;top:524;width:236;height:194" coordsize="472,389" path="m,382l358,89r-2,9l352,105,6,389,2,386,,382xm438,25l468,r2,6l472,9,432,40r4,-8l438,25xe" fillcolor="#c89e26" stroked="f">
                  <v:path arrowok="t"/>
                  <o:lock v:ext="edit" aspectratio="t" verticies="t"/>
                </v:shape>
                <v:shape id="_x0000_s3071" style="position:absolute;left:1727;top:526;width:236;height:194" coordsize="471,387" path="m,380l352,92r-2,7l349,108,7,387,4,383,,380xm434,26l468,r2,3l471,9,429,42r1,-8l434,26xe" fillcolor="#c89e26" stroked="f">
                  <v:path arrowok="t"/>
                  <o:lock v:ext="edit" aspectratio="t" verticies="t"/>
                </v:shape>
                <v:shape id="_x0000_s3072" style="position:absolute;left:1729;top:528;width:235;height:194" coordsize="469,388" path="m,380l346,96r-1,9l343,112,5,388,3,384,,380xm426,31l466,r1,6l469,9,423,47r2,-8l426,31xe" fillcolor="#c89e26" stroked="f">
                  <v:path arrowok="t"/>
                  <o:lock v:ext="edit" aspectratio="t" verticies="t"/>
                </v:shape>
                <v:shape id="_x0000_s3073" style="position:absolute;left:1731;top:531;width:233;height:192" coordsize="466,383" path="m,378l342,99r-2,7l338,113,6,383,2,382,,378xm422,33l464,r2,3l466,9,416,49r4,-8l422,33xe" fillcolor="#c89e26" stroked="f">
                  <v:path arrowok="t"/>
                  <o:lock v:ext="edit" aspectratio="t" verticies="t"/>
                </v:shape>
                <v:shape id="_x0000_s3074" style="position:absolute;left:1732;top:533;width:232;height:191" coordsize="466,384" path="m,379l338,103r-2,7l334,117,7,384,4,380,,379xm418,38l464,r,6l466,9,411,55r3,-9l418,38xe" fillcolor="#c89e26" stroked="f">
                  <v:path arrowok="t"/>
                  <o:lock v:ext="edit" aspectratio="t" verticies="t"/>
                </v:shape>
                <v:shape id="_x0000_s3075" style="position:absolute;left:1733;top:535;width:232;height:191" coordsize="464,381" path="m,374l332,104r-2,7l330,119,5,381,3,378,,374xm410,40l460,r2,3l464,8,403,58r4,-9l410,40xe" fillcolor="#c89e26" stroked="f">
                  <v:path arrowok="t"/>
                  <o:lock v:ext="edit" aspectratio="t" verticies="t"/>
                </v:shape>
                <v:shape id="_x0000_s3076" style="position:absolute;left:1735;top:537;width:231;height:191" coordsize="462,382" path="m,375l327,108r,8l326,121,6,382,2,378,,375xm404,46l459,r2,5l462,11,393,66r5,-9l404,46xe" fillcolor="#c89f25" stroked="f">
                  <v:path arrowok="t"/>
                  <o:lock v:ext="edit" aspectratio="t" verticies="t"/>
                </v:shape>
                <v:shape id="_x0000_s3077" style="position:absolute;left:1736;top:540;width:231;height:190" coordsize="462,381" path="m,373l325,111r-1,5l324,121r1,-2l327,119,7,381,4,377,,373xm398,50l459,r1,6l462,9,382,73r9,-10l398,50xe" fillcolor="#caa123" stroked="f">
                  <v:path arrowok="t"/>
                  <o:lock v:ext="edit" aspectratio="t" verticies="t"/>
                </v:shape>
                <v:shape id="_x0000_s3078" style="position:absolute;left:1738;top:542;width:230;height:190" coordsize="460,378" path="m,371l320,110r,3l320,115r12,-5l343,103r9,-7l360,89,375,73,387,55,456,r2,3l460,9,7,378,3,375,,371xe" fillcolor="#cea421" stroked="f">
                  <v:path arrowok="t"/>
                  <o:lock v:ext="edit" aspectratio="t"/>
                </v:shape>
                <v:shape id="_x0000_s3079" style="position:absolute;left:1740;top:544;width:228;height:189" coordsize="457,379" path="m,372l320,110r18,-10l352,89,365,78,375,64,455,r2,6l457,11,5,379,4,375,,372xe" fillcolor="#d1a71e" stroked="f">
                  <v:path arrowok="t"/>
                  <o:lock v:ext="edit" aspectratio="t"/>
                </v:shape>
                <v:shape id="_x0000_s3080" style="position:absolute;left:1741;top:547;width:228;height:187" coordsize="455,374" path="m,369l453,r,5l455,9,5,374,1,373,,369xe" fillcolor="#d7ac19" stroked="f">
                  <v:path arrowok="t"/>
                  <o:lock v:ext="edit" aspectratio="t"/>
                </v:shape>
                <v:shape id="_x0000_s3081" style="position:absolute;left:1742;top:549;width:228;height:187" coordsize="456,373" path="m,368l452,r2,4l456,9,8,373,4,369,,368xe" fillcolor="#daaf15" stroked="f">
                  <v:path arrowok="t"/>
                  <o:lock v:ext="edit" aspectratio="t"/>
                </v:shape>
                <v:shape id="_x0000_s3082" style="position:absolute;left:1744;top:551;width:226;height:187" coordsize="452,373" path="m,365l450,r2,5l452,10,7,373,4,369,,365xe" fillcolor="#dcb013" stroked="f">
                  <v:path arrowok="t"/>
                  <o:lock v:ext="edit" aspectratio="t"/>
                </v:shape>
                <v:shape id="_x0000_s3083" style="position:absolute;left:1746;top:554;width:225;height:186" coordsize="449,371" path="m,364l448,r,5l449,9,7,371,3,368,,364xe" fillcolor="#dfb310" stroked="f">
                  <v:path arrowok="t"/>
                  <o:lock v:ext="edit" aspectratio="t"/>
                </v:shape>
                <v:shape id="_x0000_s3084" style="position:absolute;left:1748;top:557;width:224;height:183" coordsize="448,368" path="m,363l445,r1,6l448,9,7,368,4,366,,363xe" fillcolor="#e2b607" stroked="f">
                  <v:path arrowok="t"/>
                  <o:lock v:ext="edit" aspectratio="t"/>
                </v:shape>
                <v:shape id="_x0000_s3085" style="position:absolute;left:1749;top:558;width:223;height:184" coordsize="444,367" path="m,362l442,r2,5l444,10,7,367,3,364,,362xe" fillcolor="#e7bb00" stroked="f">
                  <v:path arrowok="t"/>
                  <o:lock v:ext="edit" aspectratio="t"/>
                </v:shape>
                <v:shape id="_x0000_s3086" style="position:absolute;left:1751;top:561;width:221;height:183" coordsize="443,366" path="m,359l441,r,5l443,11,7,366,4,362,,359xe" fillcolor="#e9be00" stroked="f">
                  <v:path arrowok="t"/>
                  <o:lock v:ext="edit" aspectratio="t"/>
                </v:shape>
                <v:shape id="_x0000_s3087" style="position:absolute;left:1753;top:564;width:219;height:182" coordsize="439,365" path="m,357l437,r2,6l439,11,7,365,3,361,,357xe" fillcolor="#ecbf00" stroked="f">
                  <v:path arrowok="t"/>
                  <o:lock v:ext="edit" aspectratio="t"/>
                </v:shape>
                <v:shape id="_x0000_s3088" style="position:absolute;left:1755;top:566;width:218;height:181" coordsize="438,360" path="m,355l436,r,5l438,10,7,360,4,359,,355xe" fillcolor="#edc100" stroked="f">
                  <v:path arrowok="t"/>
                  <o:lock v:ext="edit" aspectratio="t"/>
                </v:shape>
                <v:shape id="_x0000_s3089" style="position:absolute;left:1756;top:569;width:217;height:179" coordsize="434,359" path="m,354l432,r2,5l434,9,7,359,3,355,,354xe" fillcolor="#efc300" stroked="f">
                  <v:path arrowok="t"/>
                  <o:lock v:ext="edit" aspectratio="t"/>
                </v:shape>
                <v:shape id="_x0000_s3090" style="position:absolute;left:1758;top:572;width:216;height:178" coordsize="432,357" path="m,350l431,r,4l432,9,8,357,4,354,,350xe" fillcolor="#f0c400" stroked="f">
                  <v:path arrowok="t"/>
                  <o:lock v:ext="edit" aspectratio="t"/>
                </v:shape>
                <v:shape id="_x0000_s3091" style="position:absolute;left:1760;top:573;width:214;height:178" coordsize="428,355" path="m,350l427,r1,3l428,7r,2l428,11,7,355,4,353,,350xe" fillcolor="#f5c900" stroked="f">
                  <v:path arrowok="t"/>
                  <o:lock v:ext="edit" aspectratio="t"/>
                </v:shape>
                <v:shape id="_x0000_s3092" style="position:absolute;left:1762;top:576;width:212;height:177" coordsize="424,354" path="m,348l424,r,2l424,2r,5l424,13,7,354,3,350,,348xe" fillcolor="#f2c600" stroked="f">
                  <v:path arrowok="t"/>
                  <o:lock v:ext="edit" aspectratio="t"/>
                </v:shape>
                <v:shape id="_x0000_s3093" style="position:absolute;left:1764;top:579;width:210;height:175" coordsize="421,350" path="m,344l421,r,7l421,12,7,350,4,348,,344xe" fillcolor="#efc200" stroked="f">
                  <v:path arrowok="t"/>
                  <o:lock v:ext="edit" aspectratio="t"/>
                </v:shape>
                <v:shape id="_x0000_s3094" style="position:absolute;left:1765;top:582;width:209;height:174" coordsize="417,346" path="m,341l417,r,5l417,10,7,346,3,343,,341xe" fillcolor="#edbe00" stroked="f">
                  <v:path arrowok="t"/>
                  <o:lock v:ext="edit" aspectratio="t"/>
                </v:shape>
                <v:shape id="_x0000_s3095" style="position:absolute;left:1767;top:585;width:207;height:171" coordsize="414,343" path="m,338l414,r,5l414,11,7,343,4,341,,338xe" fillcolor="#ebba00" stroked="f">
                  <v:path arrowok="t"/>
                  <o:lock v:ext="edit" aspectratio="t"/>
                </v:shape>
                <v:shape id="_x0000_s3096" style="position:absolute;left:1769;top:588;width:206;height:170" coordsize="412,341" path="m,336l410,r,6l412,13,7,341,3,338,,336xe" fillcolor="#e8b60c" stroked="f">
                  <v:path arrowok="t"/>
                  <o:lock v:ext="edit" aspectratio="t"/>
                </v:shape>
                <v:shape id="_x0000_s3097" style="position:absolute;left:1771;top:590;width:204;height:170" coordsize="409,339" path="m,332l407,r2,7l409,12,7,339,4,335,,332xe" fillcolor="#e2ad17" stroked="f">
                  <v:path arrowok="t"/>
                  <o:lock v:ext="edit" aspectratio="t"/>
                </v:shape>
                <v:shape id="_x0000_s3098" style="position:absolute;left:1772;top:594;width:203;height:167" coordsize="405,334" path="m,328l405,r,5l405,10,9,334,3,332,,328xe" fillcolor="#dea91c" stroked="f">
                  <v:path arrowok="t"/>
                  <o:lock v:ext="edit" aspectratio="t"/>
                </v:shape>
                <v:shape id="_x0000_s3099" style="position:absolute;left:1774;top:597;width:201;height:166" coordsize="402,332" path="m,327l402,r,5l402,11,9,332,4,329,,327xe" fillcolor="#dba420" stroked="f">
                  <v:path arrowok="t"/>
                  <o:lock v:ext="edit" aspectratio="t"/>
                </v:shape>
                <v:shape id="_x0000_s3100" style="position:absolute;left:1777;top:599;width:198;height:165" coordsize="396,329" path="m,324l396,r,6l396,11,7,329,3,327,,324xe" fillcolor="#d89f23" stroked="f">
                  <v:path arrowok="t"/>
                  <o:lock v:ext="edit" aspectratio="t"/>
                </v:shape>
                <v:shape id="_x0000_s3101" style="position:absolute;left:1779;top:602;width:196;height:163" coordsize="393,327" path="m,321l393,r,5l393,12,7,327,4,323,,321xe" fillcolor="#d39a27" stroked="f">
                  <v:path arrowok="t"/>
                  <o:lock v:ext="edit" aspectratio="t"/>
                </v:shape>
                <v:shape id="_x0000_s3102" style="position:absolute;left:1780;top:605;width:195;height:161" coordsize="389,323" path="m,318l389,r,7l389,13,7,323,3,322,,318xe" fillcolor="#cf952a" stroked="f">
                  <v:path arrowok="t"/>
                  <o:lock v:ext="edit" aspectratio="t"/>
                </v:shape>
                <v:shape id="_x0000_s3103" style="position:absolute;left:1782;top:608;width:193;height:160" coordsize="386,320" path="m,315l386,r,6l386,11,9,320,4,316,,315xe" fillcolor="#d69e24" stroked="f">
                  <v:path arrowok="t"/>
                  <o:lock v:ext="edit" aspectratio="t"/>
                </v:shape>
                <v:shape id="_x0000_s3104" style="position:absolute;left:1784;top:611;width:191;height:158" coordsize="382,316" path="m,310l382,r,5l382,10,9,316,5,314,,310xe" fillcolor="#daa221" stroked="f">
                  <v:path arrowok="t"/>
                  <o:lock v:ext="edit" aspectratio="t"/>
                </v:shape>
                <v:shape id="_x0000_s3105" style="position:absolute;left:1787;top:613;width:188;height:158" coordsize="377,314" path="m,309l377,r,5l377,11,7,314,4,311,,309xe" fillcolor="#dea71e" stroked="f">
                  <v:path arrowok="t"/>
                  <o:lock v:ext="edit" aspectratio="t"/>
                </v:shape>
                <v:shape id="_x0000_s3106" style="position:absolute;left:1788;top:616;width:187;height:156" coordsize="373,311" path="m,306l373,r,6l373,13,7,311,3,309,,306xe" fillcolor="#e1ab1b" stroked="f">
                  <v:path arrowok="t"/>
                  <o:lock v:ext="edit" aspectratio="t"/>
                </v:shape>
                <v:shape id="_x0000_s3107" style="position:absolute;left:1790;top:619;width:185;height:153" coordsize="370,307" path="m,303l370,r,7l370,12,9,307,4,305,,303xe" fillcolor="#e4af16" stroked="f">
                  <v:path arrowok="t"/>
                  <o:lock v:ext="edit" aspectratio="t"/>
                </v:shape>
                <v:shape id="_x0000_s3108" style="position:absolute;left:1792;top:622;width:183;height:152" coordsize="366,303" path="m,298l366,r,5l366,10,9,303,5,300,,298xe" fillcolor="#e7b412" stroked="f">
                  <v:path arrowok="t"/>
                  <o:lock v:ext="edit" aspectratio="t"/>
                </v:shape>
                <v:shape id="_x0000_s3109" style="position:absolute;left:1795;top:625;width:180;height:150" coordsize="361,300" path="m,295l361,r,5l361,12,7,300,4,298,,295xe" fillcolor="#edbb00" stroked="f">
                  <v:path arrowok="t"/>
                  <o:lock v:ext="edit" aspectratio="t"/>
                </v:shape>
                <v:shape id="_x0000_s3110" style="position:absolute;left:1796;top:628;width:179;height:149" coordsize="357,299" path="m,293l357,r,7l357,13,7,299,3,295,,293xe" fillcolor="#efbe00" stroked="f">
                  <v:path arrowok="t"/>
                  <o:lock v:ext="edit" aspectratio="t"/>
                </v:shape>
                <v:shape id="_x0000_s3111" style="position:absolute;left:1798;top:631;width:177;height:147" coordsize="354,293" path="m,288l354,r,6l354,13,9,293,4,292,,288xe" fillcolor="#f1c200" stroked="f">
                  <v:path arrowok="t"/>
                  <o:lock v:ext="edit" aspectratio="t"/>
                </v:shape>
                <v:shape id="_x0000_s3112" style="position:absolute;left:1800;top:634;width:175;height:145" coordsize="350,289" path="m,286l350,r,7l348,14,9,289,5,287,,286xe" fillcolor="#f4c600" stroked="f">
                  <v:path arrowok="t"/>
                  <o:lock v:ext="edit" aspectratio="t"/>
                </v:shape>
                <v:shape id="_x0000_s3113" style="position:absolute;left:1803;top:637;width:172;height:143" coordsize="345,286" path="m,280l345,r-2,7l343,12,7,286,4,282,,280xe" fillcolor="#f4c700" stroked="f">
                  <v:path arrowok="t"/>
                  <o:lock v:ext="edit" aspectratio="t"/>
                </v:shape>
                <v:shape id="_x0000_s3114" style="position:absolute;left:1804;top:641;width:170;height:140" coordsize="339,281" path="m,275l339,r,5l338,12,9,281,3,279,,275xe" fillcolor="#f5ca00" stroked="f">
                  <v:path arrowok="t"/>
                  <o:lock v:ext="edit" aspectratio="t"/>
                </v:shape>
                <v:shape id="_x0000_s3115" style="position:absolute;left:1806;top:644;width:168;height:139" coordsize="336,279" path="m,274l336,r-1,7l333,14,9,279r,-2l9,277,4,276,,274xe" fillcolor="#f5cb00" stroked="f">
                  <v:path arrowok="t"/>
                  <o:lock v:ext="edit" aspectratio="t"/>
                </v:shape>
                <v:shape id="_x0000_s3116" style="position:absolute;left:1809;top:647;width:164;height:137" coordsize="329,274" path="m,269l329,r-2,6l327,13r,l325,15,9,274,5,272,3,270r-1,l,269xe" fillcolor="#f6cd02" stroked="f">
                  <v:path arrowok="t"/>
                  <o:lock v:ext="edit" aspectratio="t"/>
                </v:shape>
                <v:shape id="_x0000_s3117" style="position:absolute;left:1811;top:651;width:161;height:134" coordsize="324,269" path="m,265l324,r,2l324,6r-2,3l320,15,9,269,6,267,,265xe" fillcolor="#f6ce15" stroked="f">
                  <v:path arrowok="t"/>
                  <o:lock v:ext="edit" aspectratio="t"/>
                </v:shape>
                <v:shape id="_x0000_s3118" style="position:absolute;left:1813;top:654;width:159;height:132" coordsize="316,262" path="m,259l316,r-2,7l313,14,9,262,3,261,,259xe" fillcolor="#f6d01e" stroked="f">
                  <v:path arrowok="t"/>
                  <o:lock v:ext="edit" aspectratio="t"/>
                </v:shape>
                <v:shape id="_x0000_s3119" style="position:absolute;left:1815;top:658;width:156;height:130" coordsize="311,259" path="m,254l311,r-1,7l308,16,9,259,6,255,,254xe" fillcolor="#f6d12b" stroked="f">
                  <v:path arrowok="t"/>
                  <o:lock v:ext="edit" aspectratio="t"/>
                </v:shape>
                <v:shape id="_x0000_s3120" style="position:absolute;left:1818;top:661;width:152;height:127" coordsize="304,254" path="m,248l304,r-2,9l298,16,8,254,3,252,,248xe" fillcolor="#f6d43d" stroked="f">
                  <v:path arrowok="t"/>
                  <o:lock v:ext="edit" aspectratio="t"/>
                </v:shape>
                <v:shape id="_x0000_s3121" style="position:absolute;left:1820;top:666;width:149;height:123" coordsize="299,247" path="m,243l299,r-4,7l293,16,9,247,5,245,,243xe" fillcolor="#f6d544" stroked="f">
                  <v:path arrowok="t"/>
                  <o:lock v:ext="edit" aspectratio="t"/>
                </v:shape>
                <v:shape id="_x0000_s3122" style="position:absolute;left:1822;top:669;width:145;height:121" coordsize="290,241" path="m,238l290,r-2,9l285,18,9,241,4,240,,238xe" fillcolor="#f6d64f" stroked="f">
                  <v:path arrowok="t"/>
                  <o:lock v:ext="edit" aspectratio="t"/>
                </v:shape>
                <v:shape id="_x0000_s3123" style="position:absolute;left:1824;top:674;width:142;height:118" coordsize="284,236" path="m,231l284,r-3,9l277,17,9,236,5,232,,231xe" fillcolor="#f5d757" stroked="f">
                  <v:path arrowok="t"/>
                  <o:lock v:ext="edit" aspectratio="t"/>
                </v:shape>
                <v:shape id="_x0000_s3124" style="position:absolute;left:1827;top:678;width:137;height:115" coordsize="276,229" path="m,223l276,r-4,8l267,17,9,229,4,227,,223xe" fillcolor="#f5d95f" stroked="f">
                  <v:path arrowok="t"/>
                  <o:lock v:ext="edit" aspectratio="t"/>
                </v:shape>
                <v:shape id="_x0000_s3125" style="position:absolute;left:1828;top:683;width:135;height:111" coordsize="268,222" path="m,219l268,r-5,9l259,20,9,222,5,221,,219xe" fillcolor="#f4da66" stroked="f">
                  <v:path arrowok="t"/>
                  <o:lock v:ext="edit" aspectratio="t"/>
                </v:shape>
                <v:shape id="_x0000_s3126" style="position:absolute;left:1831;top:687;width:129;height:109" coordsize="258,217" path="m,212l258,r-4,11l249,20,7,217,4,213,,212xe" fillcolor="#f4dd73" stroked="f">
                  <v:path arrowok="t"/>
                  <o:lock v:ext="edit" aspectratio="t"/>
                </v:shape>
                <v:shape id="_x0000_s3127" style="position:absolute;left:1833;top:692;width:125;height:104" coordsize="250,208" path="m,202l250,r-5,9l240,19,9,208,3,206,,202xe" fillcolor="#f3df7a" stroked="f">
                  <v:path arrowok="t"/>
                  <o:lock v:ext="edit" aspectratio="t"/>
                </v:shape>
                <v:shape id="_x0000_s3128" style="position:absolute;left:1835;top:697;width:121;height:100" coordsize="242,201" path="m,197l242,r-7,10l230,21,9,201,6,199,,197xe" fillcolor="#f3e081" stroked="f">
                  <v:path arrowok="t"/>
                  <o:lock v:ext="edit" aspectratio="t"/>
                </v:shape>
                <v:shape id="_x0000_s3129" style="position:absolute;left:1837;top:702;width:116;height:97" coordsize="231,194" path="m,189l231,r-7,11l217,24,9,194,3,191,,189xe" fillcolor="#f3e188" stroked="f">
                  <v:path arrowok="t"/>
                  <o:lock v:ext="edit" aspectratio="t"/>
                </v:shape>
                <v:shape id="_x0000_s3130" style="position:absolute;left:1839;top:708;width:110;height:92" coordsize="221,185" path="m,180l221,r-7,13l205,25,9,185,6,183,,180xe" fillcolor="#f3e28f" stroked="f">
                  <v:path arrowok="t"/>
                  <o:lock v:ext="edit" aspectratio="t"/>
                </v:shape>
                <v:shape id="_x0000_s3131" style="position:absolute;left:1842;top:714;width:104;height:87" coordsize="208,174" path="m,170l208,r-9,12l190,24,7,174,3,172,,170xe" fillcolor="#f3e496" stroked="f">
                  <v:path arrowok="t"/>
                  <o:lock v:ext="edit" aspectratio="t"/>
                </v:shape>
                <v:shape id="_x0000_s3132" style="position:absolute;left:1844;top:720;width:97;height:83" coordsize="196,165" path="m,160l196,r-9,14l176,28,9,165,4,162,,160xe" fillcolor="#f4e7a6" stroked="f">
                  <v:path arrowok="t"/>
                  <o:lock v:ext="edit" aspectratio="t"/>
                </v:shape>
                <v:shape id="_x0000_s3133" style="position:absolute;left:1845;top:726;width:92;height:77" coordsize="183,155" path="m,150l183,,172,16,160,32,9,155,5,153,,150xe" fillcolor="#f4e9ae" stroked="f">
                  <v:path arrowok="t"/>
                  <o:lock v:ext="edit" aspectratio="t"/>
                </v:shape>
                <v:shape id="_x0000_s3134" style="position:absolute;left:1848;top:734;width:84;height:71" coordsize="167,143" path="m,137l167,,153,18,139,34,7,143,4,139,,137xe" fillcolor="#f5eab6" stroked="f">
                  <v:path arrowok="t"/>
                  <o:lock v:ext="edit" aspectratio="t"/>
                </v:shape>
                <v:shape id="_x0000_s3135" style="position:absolute;left:1850;top:742;width:75;height:64" coordsize="151,128" path="m,123l151,,131,22,112,43,7,128,3,127,,123xe" fillcolor="#f5ecbd" stroked="f">
                  <v:path arrowok="t"/>
                  <o:lock v:ext="edit" aspectratio="t"/>
                </v:shape>
                <v:shape id="_x0000_s3136" style="position:absolute;left:1852;top:751;width:65;height:57" coordsize="132,114" path="m,109l132,,114,20,96,39,77,55,59,71r-4,4l52,77,9,114,4,110,,109xe" fillcolor="#f6edc4" stroked="f">
                  <v:path arrowok="t"/>
                  <o:lock v:ext="edit" aspectratio="t"/>
                </v:shape>
                <v:shape id="_x0000_s3137" style="position:absolute;left:1853;top:764;width:53;height:45" coordsize="105,91" path="m,85l105,,80,25,55,46r-9,9l37,66,9,91,5,89,,85xe" fillcolor="#f7efcc" stroked="f">
                  <v:path arrowok="t"/>
                  <o:lock v:ext="edit" aspectratio="t"/>
                </v:shape>
                <v:shape id="_x0000_s3138" style="position:absolute;left:1856;top:789;width:21;height:22" coordsize="43,42" path="m,37l43,,36,10,28,24,7,42,4,39,,37xe" fillcolor="#f8f3da" stroked="f">
                  <v:path arrowok="t"/>
                  <o:lock v:ext="edit" aspectratio="t"/>
                </v:shape>
                <v:shape id="_x0000_s3139" style="position:absolute;left:1858;top:796;width:14;height:15" coordsize="28,30" path="m,25l28,,24,9r-1,9l7,30,3,28,,25xe" fillcolor="#f9f5e1" stroked="f">
                  <v:path arrowok="t"/>
                  <o:lock v:ext="edit" aspectratio="t"/>
                </v:shape>
                <v:shape id="_x0000_s3140" style="position:absolute;left:1860;top:802;width:10;height:11" coordsize="21,24" path="m,18l21,,20,8r-2,7l7,24,4,20,,18xe" fillcolor="#faf7e8" stroked="f">
                  <v:path arrowok="t"/>
                  <o:lock v:ext="edit" aspectratio="t"/>
                </v:shape>
                <v:shape id="_x0000_s3141" style="position:absolute;left:1861;top:805;width:8;height:10" coordsize="16,19" path="m,12l16,,14,5r,7l7,19,3,16,,12xe" fillcolor="#fbf9ef" stroked="f">
                  <v:path arrowok="t"/>
                  <o:lock v:ext="edit" aspectratio="t"/>
                </v:shape>
                <v:shape id="_x0000_s3142" style="position:absolute;left:1863;top:809;width:6;height:8" coordsize="13,16" path="m,9l11,r,5l13,10,7,16,4,12,,9xe" fillcolor="#fdfcf7" stroked="f">
                  <v:path arrowok="t"/>
                  <o:lock v:ext="edit" aspectratio="t"/>
                </v:shape>
                <v:shape id="_x0000_s3143" style="position:absolute;left:1865;top:811;width:4;height:7" coordsize="9,12" path="m,7l7,,9,5r,6l5,12,3,11,,7xe" stroked="f">
                  <v:path arrowok="t"/>
                  <o:lock v:ext="edit" aspectratio="t"/>
                </v:shape>
                <v:shape id="_x0000_s3144" style="position:absolute;left:1867;top:814;width:3;height:5" coordsize="7,11" path="m,6l6,r,6l7,11r-1,l2,7,,6xe" fillcolor="#faf8f2" stroked="f">
                  <v:path arrowok="t"/>
                  <o:lock v:ext="edit" aspectratio="t"/>
                </v:shape>
                <v:shape id="_x0000_s3145" style="position:absolute;left:1868;top:817;width:3;height:4" coordsize="7,9" path="m,1l4,,5,3,7,9r,l4,5,,1xe" fillcolor="#f9f6eb" stroked="f">
                  <v:path arrowok="t"/>
                  <o:lock v:ext="edit" aspectratio="t"/>
                </v:shape>
                <v:shape id="_x0000_s3146" style="position:absolute;left:1869;top:819;width:2;height:2" coordsize="3,4" path="m,l1,,3,2r,2l1,2,,xe" fillcolor="#f7f2e4" stroked="f">
                  <v:path arrowok="t"/>
                  <o:lock v:ext="edit" aspectratio="t"/>
                </v:shape>
                <v:shape id="_x0000_s3147" style="position:absolute;left:1871;top:821;width:1;height:1" coordsize="0,0" path="m,l,,,,,,,,,xe" fillcolor="#f5f0de" stroked="f">
                  <v:path arrowok="t"/>
                  <o:lock v:ext="edit" aspectratio="t"/>
                </v:shape>
                <v:shape id="_x0000_s3148" style="position:absolute;left:1680;top:325;width:295;height:496" coordsize="590,993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strokecolor="#1f1a17" strokeweight="1.2pt">
                  <v:path arrowok="t"/>
                  <o:lock v:ext="edit" aspectratio="t"/>
                </v:shape>
                <v:shape id="_x0000_s3149" style="position:absolute;left:1930;top:1263;width:2;height:1" coordsize="3,4" path="m3,2l1,4,,,3,2xe" fillcolor="#d8ab2d" stroked="f">
                  <v:path arrowok="t"/>
                  <o:lock v:ext="edit" aspectratio="t"/>
                </v:shape>
                <v:shape id="_x0000_s3150" style="position:absolute;left:1931;top:1263;width:2;height:2" coordsize="6,6" path="m,l,,6,2,,6,,xe" fillcolor="#daaf32" stroked="f">
                  <v:path arrowok="t"/>
                  <o:lock v:ext="edit" aspectratio="t"/>
                </v:shape>
                <v:shape id="_x0000_s3151" style="position:absolute;left:1931;top:1264;width:3;height:3" coordsize="7,7" path="m,2l2,,7,2,2,7,,2xe" fillcolor="#dbb236" stroked="f">
                  <v:path arrowok="t"/>
                  <o:lock v:ext="edit" aspectratio="t"/>
                </v:shape>
                <v:shape id="_x0000_s3152" style="position:absolute;left:1931;top:1264;width:5;height:4" coordsize="11,9" path="m,4l6,r5,2l2,9,,4xe" fillcolor="#dcb33a" stroked="f">
                  <v:path arrowok="t"/>
                  <o:lock v:ext="edit" aspectratio="t"/>
                </v:shape>
                <v:shape id="_x0000_s3153" style="position:absolute;left:1932;top:1264;width:5;height:6" coordsize="11,11" path="m,5l5,r6,2l,11,,5xe" fillcolor="#ddb53d" stroked="f">
                  <v:path arrowok="t"/>
                  <o:lock v:ext="edit" aspectratio="t"/>
                </v:shape>
                <v:shape id="_x0000_s3154" style="position:absolute;left:1932;top:1264;width:7;height:7" coordsize="14,12" path="m,7l9,r5,2l2,12,,7xe" fillcolor="#deb740" stroked="f">
                  <v:path arrowok="t"/>
                  <o:lock v:ext="edit" aspectratio="t"/>
                </v:shape>
              </v:group>
              <v:shape id="_x0000_s3155" style="position:absolute;left:6018;top:1613;width:614;height:544" coordsize="1080,955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strokecolor="#1f1a17" strokeweight="1.2pt">
                <v:path arrowok="t"/>
                <o:lock v:ext="edit" aspectratio="t"/>
              </v:shape>
              <v:shape id="_x0000_s3156" style="position:absolute;left:6415;top:1766;width:41;height:35" coordsize="73,64" path="m,39l47,7,64,r9,5l71,28,41,57r-9,7e" filled="f" strokecolor="#1f1a17" strokeweight=".1323mm">
                <v:path arrowok="t"/>
                <o:lock v:ext="edit" aspectratio="t"/>
              </v:shape>
            </v:group>
            <v:shape id="_x0000_s3157" style="position:absolute;left:6299;top:1810;width:42;height:42" coordsize="73,73" path="m4,48l,48,34,32,68,r5,14l48,46,40,66r-6,7e" filled="f" strokecolor="#1f1a17" strokeweight=".1323mm">
              <v:path arrowok="t"/>
              <o:lock v:ext="edit" aspectratio="t"/>
            </v:shape>
            <v:shape id="_x0000_s3158" style="position:absolute;left:6204;top:2108;width:99;height:22" coordsize="99,22" path="m,l45,22,96,6r3,6e" filled="f" strokecolor="#1f1a17" strokeweight=".1323mm">
              <v:path arrowok="t"/>
              <o:lock v:ext="edit" aspectratio="t"/>
            </v:shape>
          </v:group>
        </w:pict>
      </w:r>
    </w:p>
    <w:p w:rsidR="00B80032" w:rsidRDefault="00B80032">
      <w:pPr>
        <w:pStyle w:val="a3"/>
        <w:tabs>
          <w:tab w:val="left" w:pos="9781"/>
        </w:tabs>
        <w:ind w:firstLine="142"/>
        <w:jc w:val="center"/>
        <w:rPr>
          <w:sz w:val="24"/>
        </w:rPr>
      </w:pPr>
    </w:p>
    <w:p w:rsidR="00B4694D" w:rsidRDefault="00B4694D">
      <w:pPr>
        <w:pStyle w:val="a3"/>
        <w:tabs>
          <w:tab w:val="left" w:pos="9781"/>
        </w:tabs>
        <w:ind w:firstLine="142"/>
        <w:jc w:val="center"/>
        <w:rPr>
          <w:sz w:val="24"/>
        </w:rPr>
      </w:pPr>
    </w:p>
    <w:p w:rsidR="00B4694D" w:rsidRDefault="00B4694D">
      <w:pPr>
        <w:pStyle w:val="a3"/>
        <w:tabs>
          <w:tab w:val="left" w:pos="9781"/>
        </w:tabs>
        <w:ind w:firstLine="142"/>
        <w:jc w:val="center"/>
        <w:rPr>
          <w:sz w:val="24"/>
        </w:rPr>
      </w:pPr>
    </w:p>
    <w:p w:rsidR="00B4694D" w:rsidRDefault="00B4694D" w:rsidP="00A00035">
      <w:pPr>
        <w:pStyle w:val="a3"/>
        <w:tabs>
          <w:tab w:val="left" w:pos="851"/>
          <w:tab w:val="left" w:pos="9781"/>
        </w:tabs>
        <w:ind w:firstLine="567"/>
        <w:jc w:val="center"/>
        <w:rPr>
          <w:sz w:val="24"/>
        </w:rPr>
      </w:pPr>
    </w:p>
    <w:p w:rsidR="00B4694D" w:rsidRDefault="00B4694D">
      <w:pPr>
        <w:pStyle w:val="a3"/>
        <w:tabs>
          <w:tab w:val="left" w:pos="9781"/>
        </w:tabs>
        <w:ind w:firstLine="142"/>
        <w:jc w:val="center"/>
        <w:rPr>
          <w:sz w:val="24"/>
        </w:rPr>
      </w:pPr>
    </w:p>
    <w:p w:rsidR="004F42BD" w:rsidRDefault="004F42BD">
      <w:pPr>
        <w:ind w:firstLine="142"/>
        <w:jc w:val="center"/>
        <w:rPr>
          <w:sz w:val="24"/>
          <w:szCs w:val="24"/>
        </w:rPr>
      </w:pPr>
    </w:p>
    <w:p w:rsidR="005B3DF3" w:rsidRPr="005B3DF3" w:rsidRDefault="007E2762">
      <w:pPr>
        <w:ind w:firstLine="142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</w:t>
      </w:r>
    </w:p>
    <w:p w:rsidR="00B80032" w:rsidRPr="005B3DF3" w:rsidRDefault="005B3DF3">
      <w:pPr>
        <w:ind w:firstLine="142"/>
        <w:jc w:val="center"/>
        <w:rPr>
          <w:sz w:val="24"/>
          <w:szCs w:val="24"/>
        </w:rPr>
      </w:pPr>
      <w:r w:rsidRPr="005B3DF3">
        <w:rPr>
          <w:sz w:val="24"/>
          <w:szCs w:val="24"/>
        </w:rPr>
        <w:t xml:space="preserve"> Советский район </w:t>
      </w:r>
    </w:p>
    <w:p w:rsidR="00B80032" w:rsidRPr="005B3DF3" w:rsidRDefault="00B80032">
      <w:pPr>
        <w:ind w:firstLine="142"/>
        <w:jc w:val="center"/>
        <w:rPr>
          <w:sz w:val="24"/>
          <w:szCs w:val="24"/>
        </w:rPr>
      </w:pPr>
      <w:r w:rsidRPr="005B3DF3">
        <w:rPr>
          <w:sz w:val="24"/>
          <w:szCs w:val="24"/>
        </w:rPr>
        <w:t>Ханты-Мансийский  автономный округ</w:t>
      </w:r>
      <w:r w:rsidR="004E2772">
        <w:rPr>
          <w:sz w:val="24"/>
          <w:szCs w:val="24"/>
        </w:rPr>
        <w:t xml:space="preserve"> – </w:t>
      </w:r>
      <w:r w:rsidR="00B4694D" w:rsidRPr="005B3DF3">
        <w:rPr>
          <w:sz w:val="24"/>
          <w:szCs w:val="24"/>
        </w:rPr>
        <w:t>Югра</w:t>
      </w:r>
    </w:p>
    <w:p w:rsidR="00B80032" w:rsidRDefault="00B80032">
      <w:pPr>
        <w:ind w:firstLine="142"/>
        <w:jc w:val="center"/>
        <w:rPr>
          <w:sz w:val="22"/>
        </w:rPr>
      </w:pPr>
    </w:p>
    <w:p w:rsidR="00B80032" w:rsidRDefault="00A51725">
      <w:pPr>
        <w:pStyle w:val="2"/>
        <w:ind w:firstLine="142"/>
      </w:pPr>
      <w:r>
        <w:t>АДМИНИСТРАЦИ</w:t>
      </w:r>
      <w:r w:rsidR="00397D1B">
        <w:t>Я</w:t>
      </w:r>
      <w:r>
        <w:t xml:space="preserve"> </w:t>
      </w:r>
      <w:r w:rsidR="009364F5">
        <w:t>СОВЕТСКОГО РАЙОНА</w:t>
      </w:r>
    </w:p>
    <w:p w:rsidR="00B80032" w:rsidRDefault="00B80032">
      <w:pPr>
        <w:pStyle w:val="4"/>
        <w:ind w:firstLine="142"/>
      </w:pPr>
    </w:p>
    <w:p w:rsidR="00B80032" w:rsidRDefault="00B80032">
      <w:pPr>
        <w:jc w:val="center"/>
        <w:rPr>
          <w:sz w:val="24"/>
        </w:rPr>
      </w:pPr>
    </w:p>
    <w:p w:rsidR="00B80032" w:rsidRDefault="00B80032">
      <w:pPr>
        <w:pStyle w:val="3"/>
        <w:rPr>
          <w:sz w:val="52"/>
          <w:szCs w:val="52"/>
        </w:rPr>
      </w:pPr>
      <w:r w:rsidRPr="00B4694D">
        <w:rPr>
          <w:sz w:val="52"/>
          <w:szCs w:val="52"/>
        </w:rPr>
        <w:t>П О С Т А Н О В Л Е Н И Е</w:t>
      </w:r>
    </w:p>
    <w:p w:rsidR="008227F1" w:rsidRDefault="008227F1" w:rsidP="00DB2DDB"/>
    <w:p w:rsidR="00C05869" w:rsidRDefault="00C05869" w:rsidP="00C05869">
      <w:pPr>
        <w:jc w:val="both"/>
        <w:rPr>
          <w:sz w:val="24"/>
          <w:u w:val="single"/>
        </w:rPr>
      </w:pPr>
      <w:r>
        <w:rPr>
          <w:sz w:val="24"/>
        </w:rPr>
        <w:t>от «</w:t>
      </w:r>
      <w:r w:rsidRPr="004A797B">
        <w:rPr>
          <w:sz w:val="24"/>
          <w:u w:val="single"/>
        </w:rPr>
        <w:t xml:space="preserve">  </w:t>
      </w:r>
      <w:r w:rsidR="00617A55">
        <w:rPr>
          <w:sz w:val="24"/>
          <w:u w:val="single"/>
        </w:rPr>
        <w:t>0</w:t>
      </w:r>
      <w:r w:rsidR="00471405">
        <w:rPr>
          <w:sz w:val="24"/>
          <w:u w:val="single"/>
        </w:rPr>
        <w:t>7</w:t>
      </w:r>
      <w:r w:rsidR="00FC395A">
        <w:rPr>
          <w:sz w:val="24"/>
          <w:u w:val="single"/>
        </w:rPr>
        <w:t xml:space="preserve"> </w:t>
      </w:r>
      <w:r w:rsidRPr="004A797B">
        <w:rPr>
          <w:sz w:val="24"/>
          <w:u w:val="single"/>
        </w:rPr>
        <w:t xml:space="preserve"> </w:t>
      </w:r>
      <w:r w:rsidRPr="00F83EB6">
        <w:rPr>
          <w:sz w:val="24"/>
        </w:rPr>
        <w:t>»</w:t>
      </w:r>
      <w:r w:rsidRPr="00F6054F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</w:t>
      </w:r>
      <w:r w:rsidR="00FF28E2">
        <w:rPr>
          <w:sz w:val="24"/>
          <w:u w:val="single"/>
        </w:rPr>
        <w:t>апреля</w:t>
      </w:r>
      <w:r>
        <w:rPr>
          <w:sz w:val="24"/>
          <w:u w:val="single"/>
        </w:rPr>
        <w:t xml:space="preserve">      </w:t>
      </w:r>
      <w:r w:rsidRPr="008771A6">
        <w:rPr>
          <w:sz w:val="24"/>
        </w:rPr>
        <w:t xml:space="preserve"> </w:t>
      </w:r>
      <w:r>
        <w:rPr>
          <w:sz w:val="24"/>
        </w:rPr>
        <w:t xml:space="preserve"> </w:t>
      </w:r>
      <w:r w:rsidRPr="00F83EB6">
        <w:rPr>
          <w:sz w:val="24"/>
        </w:rPr>
        <w:t>20</w:t>
      </w:r>
      <w:r>
        <w:rPr>
          <w:sz w:val="24"/>
        </w:rPr>
        <w:t>1</w:t>
      </w:r>
      <w:r w:rsidR="007F6B42">
        <w:rPr>
          <w:sz w:val="24"/>
        </w:rPr>
        <w:t>4</w:t>
      </w:r>
      <w:r w:rsidRPr="00F83EB6">
        <w:rPr>
          <w:sz w:val="24"/>
        </w:rPr>
        <w:t>г.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</w:rPr>
        <w:tab/>
        <w:t xml:space="preserve">                                    </w:t>
      </w:r>
      <w:r w:rsidR="002773D8">
        <w:rPr>
          <w:sz w:val="24"/>
        </w:rPr>
        <w:t xml:space="preserve">         </w:t>
      </w:r>
      <w:r>
        <w:rPr>
          <w:sz w:val="24"/>
        </w:rPr>
        <w:t xml:space="preserve">   </w:t>
      </w:r>
      <w:r w:rsidR="0007538A">
        <w:rPr>
          <w:sz w:val="24"/>
        </w:rPr>
        <w:t xml:space="preserve"> </w:t>
      </w:r>
      <w:r w:rsidR="00B168F6">
        <w:rPr>
          <w:sz w:val="24"/>
        </w:rPr>
        <w:t xml:space="preserve">  </w:t>
      </w:r>
      <w:r w:rsidR="00F810AE">
        <w:rPr>
          <w:sz w:val="24"/>
        </w:rPr>
        <w:t xml:space="preserve">  </w:t>
      </w:r>
      <w:r w:rsidRPr="00605F1F">
        <w:rPr>
          <w:sz w:val="24"/>
        </w:rPr>
        <w:t xml:space="preserve">№ </w:t>
      </w:r>
      <w:r w:rsidR="00FF28E2">
        <w:rPr>
          <w:sz w:val="24"/>
          <w:u w:val="single"/>
        </w:rPr>
        <w:t>10</w:t>
      </w:r>
      <w:r w:rsidR="00273ADD">
        <w:rPr>
          <w:sz w:val="24"/>
          <w:u w:val="single"/>
        </w:rPr>
        <w:t>60/НПА</w:t>
      </w:r>
    </w:p>
    <w:p w:rsidR="00C05869" w:rsidRDefault="00C05869" w:rsidP="00C05869">
      <w:pPr>
        <w:jc w:val="both"/>
        <w:rPr>
          <w:sz w:val="24"/>
        </w:rPr>
      </w:pPr>
      <w:r>
        <w:rPr>
          <w:sz w:val="24"/>
        </w:rPr>
        <w:t>г. Советский</w:t>
      </w:r>
    </w:p>
    <w:p w:rsidR="00304357" w:rsidRDefault="00304357" w:rsidP="00304357">
      <w:pPr>
        <w:rPr>
          <w:sz w:val="24"/>
          <w:szCs w:val="24"/>
        </w:rPr>
      </w:pPr>
    </w:p>
    <w:p w:rsidR="00DA5858" w:rsidRDefault="00DA5858" w:rsidP="00304357">
      <w:pPr>
        <w:rPr>
          <w:sz w:val="24"/>
          <w:szCs w:val="24"/>
        </w:rPr>
      </w:pPr>
    </w:p>
    <w:p w:rsidR="00D85E3C" w:rsidRDefault="00D85E3C" w:rsidP="00273ADD">
      <w:pPr>
        <w:pStyle w:val="Style2"/>
        <w:widowControl/>
        <w:spacing w:line="240" w:lineRule="auto"/>
        <w:jc w:val="left"/>
        <w:rPr>
          <w:rStyle w:val="FontStyle11"/>
        </w:rPr>
      </w:pPr>
    </w:p>
    <w:p w:rsidR="00273ADD" w:rsidRPr="00273ADD" w:rsidRDefault="00273ADD" w:rsidP="00273ADD">
      <w:pPr>
        <w:rPr>
          <w:sz w:val="24"/>
          <w:szCs w:val="22"/>
        </w:rPr>
      </w:pPr>
      <w:r w:rsidRPr="00273ADD">
        <w:rPr>
          <w:sz w:val="24"/>
          <w:szCs w:val="22"/>
        </w:rPr>
        <w:t xml:space="preserve">Об утверждении методики расчета </w:t>
      </w:r>
      <w:r w:rsidRPr="00273ADD">
        <w:rPr>
          <w:sz w:val="24"/>
          <w:szCs w:val="22"/>
        </w:rPr>
        <w:br/>
      </w:r>
      <w:r w:rsidR="003159B3">
        <w:rPr>
          <w:sz w:val="24"/>
          <w:szCs w:val="22"/>
        </w:rPr>
        <w:t>размера, порядка</w:t>
      </w:r>
      <w:r w:rsidRPr="00273ADD">
        <w:rPr>
          <w:sz w:val="24"/>
          <w:szCs w:val="22"/>
        </w:rPr>
        <w:t xml:space="preserve"> взимания родительской </w:t>
      </w:r>
      <w:r w:rsidR="0069651F">
        <w:rPr>
          <w:sz w:val="24"/>
          <w:szCs w:val="22"/>
        </w:rPr>
        <w:br/>
      </w:r>
      <w:r w:rsidRPr="00273ADD">
        <w:rPr>
          <w:sz w:val="24"/>
          <w:szCs w:val="22"/>
        </w:rPr>
        <w:t xml:space="preserve">платы за присмотр и уход за детьми </w:t>
      </w:r>
      <w:r w:rsidR="0069651F">
        <w:rPr>
          <w:sz w:val="24"/>
          <w:szCs w:val="22"/>
        </w:rPr>
        <w:br/>
      </w:r>
      <w:r w:rsidRPr="00273ADD">
        <w:rPr>
          <w:sz w:val="24"/>
          <w:szCs w:val="22"/>
        </w:rPr>
        <w:t>в муниципальных образовательных организациях</w:t>
      </w:r>
      <w:r w:rsidRPr="00273ADD">
        <w:rPr>
          <w:sz w:val="24"/>
          <w:szCs w:val="22"/>
        </w:rPr>
        <w:br/>
        <w:t xml:space="preserve">Советского района, реализующих образовательную </w:t>
      </w:r>
      <w:r w:rsidR="0069651F">
        <w:rPr>
          <w:sz w:val="24"/>
          <w:szCs w:val="22"/>
        </w:rPr>
        <w:br/>
      </w:r>
      <w:r w:rsidRPr="00273ADD">
        <w:rPr>
          <w:sz w:val="24"/>
          <w:szCs w:val="22"/>
        </w:rPr>
        <w:t>программу</w:t>
      </w:r>
      <w:r w:rsidR="0069651F">
        <w:rPr>
          <w:sz w:val="24"/>
          <w:szCs w:val="22"/>
        </w:rPr>
        <w:t xml:space="preserve"> </w:t>
      </w:r>
      <w:r w:rsidRPr="00273ADD">
        <w:rPr>
          <w:sz w:val="24"/>
          <w:szCs w:val="22"/>
        </w:rPr>
        <w:t>дошкольного образования</w:t>
      </w:r>
    </w:p>
    <w:p w:rsidR="00273ADD" w:rsidRDefault="00273ADD" w:rsidP="00273ADD">
      <w:pPr>
        <w:ind w:firstLine="567"/>
        <w:jc w:val="both"/>
        <w:rPr>
          <w:sz w:val="24"/>
          <w:szCs w:val="28"/>
        </w:rPr>
      </w:pPr>
    </w:p>
    <w:p w:rsidR="00273ADD" w:rsidRDefault="00273ADD" w:rsidP="00273ADD">
      <w:pPr>
        <w:ind w:firstLine="567"/>
        <w:jc w:val="both"/>
        <w:rPr>
          <w:sz w:val="24"/>
          <w:szCs w:val="28"/>
        </w:rPr>
      </w:pPr>
    </w:p>
    <w:p w:rsidR="00273ADD" w:rsidRPr="00273ADD" w:rsidRDefault="00273ADD" w:rsidP="00273ADD">
      <w:pPr>
        <w:ind w:firstLine="567"/>
        <w:jc w:val="both"/>
        <w:rPr>
          <w:sz w:val="24"/>
          <w:szCs w:val="28"/>
        </w:rPr>
      </w:pPr>
    </w:p>
    <w:p w:rsidR="00273ADD" w:rsidRPr="00273ADD" w:rsidRDefault="00273ADD" w:rsidP="00273ADD">
      <w:pPr>
        <w:tabs>
          <w:tab w:val="num" w:pos="0"/>
        </w:tabs>
        <w:ind w:firstLine="567"/>
        <w:jc w:val="both"/>
        <w:rPr>
          <w:sz w:val="24"/>
          <w:szCs w:val="27"/>
        </w:rPr>
      </w:pPr>
      <w:r w:rsidRPr="00273ADD">
        <w:rPr>
          <w:sz w:val="24"/>
          <w:szCs w:val="28"/>
        </w:rPr>
        <w:t>В соответствии с Федеральным з</w:t>
      </w:r>
      <w:r w:rsidRPr="00273ADD">
        <w:rPr>
          <w:sz w:val="24"/>
          <w:szCs w:val="27"/>
        </w:rPr>
        <w:t xml:space="preserve">аконом от 29.12.2012 </w:t>
      </w:r>
      <w:r>
        <w:rPr>
          <w:sz w:val="24"/>
          <w:szCs w:val="27"/>
        </w:rPr>
        <w:t>№ 273-ФЗ «</w:t>
      </w:r>
      <w:r w:rsidRPr="00273ADD">
        <w:rPr>
          <w:sz w:val="24"/>
          <w:szCs w:val="27"/>
        </w:rPr>
        <w:t xml:space="preserve">Об образовании </w:t>
      </w:r>
      <w:r>
        <w:rPr>
          <w:sz w:val="24"/>
          <w:szCs w:val="27"/>
        </w:rPr>
        <w:br/>
      </w:r>
      <w:r w:rsidRPr="00273ADD">
        <w:rPr>
          <w:sz w:val="24"/>
          <w:szCs w:val="27"/>
        </w:rPr>
        <w:t>в Российской Федерации», Уставом Советского района:</w:t>
      </w:r>
    </w:p>
    <w:p w:rsidR="00273ADD" w:rsidRPr="00273ADD" w:rsidRDefault="00273ADD" w:rsidP="00273ADD">
      <w:pPr>
        <w:numPr>
          <w:ilvl w:val="3"/>
          <w:numId w:val="43"/>
        </w:numPr>
        <w:tabs>
          <w:tab w:val="clear" w:pos="3665"/>
          <w:tab w:val="num" w:pos="0"/>
          <w:tab w:val="left" w:pos="851"/>
        </w:tabs>
        <w:ind w:left="0" w:firstLine="567"/>
        <w:jc w:val="both"/>
        <w:rPr>
          <w:sz w:val="24"/>
          <w:szCs w:val="27"/>
        </w:rPr>
      </w:pPr>
      <w:r w:rsidRPr="00273ADD">
        <w:rPr>
          <w:sz w:val="24"/>
          <w:szCs w:val="27"/>
        </w:rPr>
        <w:t>Утвердить методику расчета размера, порядок использования и взимания родительской платы за присмотр и уход за детьми в муниципальных образовательных организациях Советского района, реализующих образовательную программу дошкольного образования (</w:t>
      </w:r>
      <w:r>
        <w:rPr>
          <w:sz w:val="24"/>
          <w:szCs w:val="27"/>
        </w:rPr>
        <w:t>п</w:t>
      </w:r>
      <w:r w:rsidRPr="00273ADD">
        <w:rPr>
          <w:sz w:val="24"/>
          <w:szCs w:val="27"/>
        </w:rPr>
        <w:t>риложение)</w:t>
      </w:r>
      <w:r>
        <w:rPr>
          <w:sz w:val="24"/>
          <w:szCs w:val="27"/>
        </w:rPr>
        <w:t>.</w:t>
      </w:r>
    </w:p>
    <w:p w:rsidR="00273ADD" w:rsidRPr="00273ADD" w:rsidRDefault="00273ADD" w:rsidP="00273ADD">
      <w:pPr>
        <w:numPr>
          <w:ilvl w:val="0"/>
          <w:numId w:val="43"/>
        </w:numPr>
        <w:tabs>
          <w:tab w:val="clear" w:pos="1505"/>
          <w:tab w:val="num" w:pos="360"/>
          <w:tab w:val="left" w:pos="851"/>
        </w:tabs>
        <w:ind w:left="0" w:firstLine="567"/>
        <w:jc w:val="both"/>
        <w:rPr>
          <w:sz w:val="24"/>
          <w:szCs w:val="28"/>
        </w:rPr>
      </w:pPr>
      <w:r w:rsidRPr="00273ADD">
        <w:rPr>
          <w:sz w:val="24"/>
          <w:szCs w:val="28"/>
        </w:rPr>
        <w:t>Опубликовать настоящее постановление в газете «Первая Советская» и разместить на официальном сайте Советского района</w:t>
      </w:r>
    </w:p>
    <w:p w:rsidR="00273ADD" w:rsidRPr="00273ADD" w:rsidRDefault="00273ADD" w:rsidP="00273ADD">
      <w:pPr>
        <w:widowControl w:val="0"/>
        <w:numPr>
          <w:ilvl w:val="0"/>
          <w:numId w:val="43"/>
        </w:numPr>
        <w:tabs>
          <w:tab w:val="clear" w:pos="1505"/>
          <w:tab w:val="num" w:pos="36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8"/>
        </w:rPr>
      </w:pPr>
      <w:r w:rsidRPr="00273ADD">
        <w:rPr>
          <w:sz w:val="24"/>
          <w:szCs w:val="28"/>
        </w:rPr>
        <w:t xml:space="preserve">Настоящее постановление вступает в силу после </w:t>
      </w:r>
      <w:r w:rsidR="00471405">
        <w:rPr>
          <w:sz w:val="24"/>
          <w:szCs w:val="28"/>
        </w:rPr>
        <w:t xml:space="preserve">его официального </w:t>
      </w:r>
      <w:r w:rsidRPr="00273ADD">
        <w:rPr>
          <w:sz w:val="24"/>
          <w:szCs w:val="28"/>
        </w:rPr>
        <w:t xml:space="preserve">опубликования </w:t>
      </w:r>
      <w:r w:rsidR="00471405">
        <w:rPr>
          <w:sz w:val="24"/>
          <w:szCs w:val="28"/>
        </w:rPr>
        <w:br/>
      </w:r>
      <w:r w:rsidRPr="00273ADD">
        <w:rPr>
          <w:sz w:val="24"/>
          <w:szCs w:val="28"/>
        </w:rPr>
        <w:t xml:space="preserve">и распространяется на правоотношения, возникшие с </w:t>
      </w:r>
      <w:r>
        <w:rPr>
          <w:sz w:val="24"/>
          <w:szCs w:val="28"/>
        </w:rPr>
        <w:t>01.01.2014</w:t>
      </w:r>
      <w:r w:rsidRPr="00273ADD">
        <w:rPr>
          <w:sz w:val="24"/>
          <w:szCs w:val="28"/>
        </w:rPr>
        <w:t>.</w:t>
      </w:r>
    </w:p>
    <w:p w:rsidR="00273ADD" w:rsidRPr="00273ADD" w:rsidRDefault="00273ADD" w:rsidP="00273ADD">
      <w:pPr>
        <w:widowControl w:val="0"/>
        <w:numPr>
          <w:ilvl w:val="0"/>
          <w:numId w:val="43"/>
        </w:numPr>
        <w:tabs>
          <w:tab w:val="clear" w:pos="1505"/>
          <w:tab w:val="num" w:pos="36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8"/>
        </w:rPr>
      </w:pPr>
      <w:r w:rsidRPr="00273ADD">
        <w:rPr>
          <w:sz w:val="24"/>
          <w:szCs w:val="28"/>
        </w:rPr>
        <w:t>Контроль исполнения настоящего постановления возложить на заместителя главы администрации Советского района по экономическому развитию Сафонову И.Ф.</w:t>
      </w:r>
    </w:p>
    <w:p w:rsidR="00273ADD" w:rsidRPr="00273ADD" w:rsidRDefault="00273ADD" w:rsidP="00273ADD">
      <w:pPr>
        <w:widowControl w:val="0"/>
        <w:autoSpaceDE w:val="0"/>
        <w:autoSpaceDN w:val="0"/>
        <w:adjustRightInd w:val="0"/>
        <w:ind w:left="709"/>
        <w:jc w:val="both"/>
        <w:rPr>
          <w:sz w:val="24"/>
          <w:szCs w:val="28"/>
        </w:rPr>
      </w:pPr>
    </w:p>
    <w:p w:rsidR="003F7F64" w:rsidRDefault="003F7F64" w:rsidP="00D85E3C">
      <w:pPr>
        <w:pStyle w:val="Style2"/>
        <w:widowControl/>
        <w:spacing w:line="240" w:lineRule="auto"/>
        <w:jc w:val="left"/>
        <w:rPr>
          <w:rStyle w:val="FontStyle11"/>
        </w:rPr>
      </w:pPr>
    </w:p>
    <w:p w:rsidR="00C87945" w:rsidRDefault="00C87945" w:rsidP="00D85E3C">
      <w:pPr>
        <w:pStyle w:val="Style2"/>
        <w:widowControl/>
        <w:spacing w:line="240" w:lineRule="auto"/>
        <w:jc w:val="left"/>
        <w:rPr>
          <w:rStyle w:val="FontStyle11"/>
        </w:rPr>
      </w:pPr>
    </w:p>
    <w:p w:rsidR="00C467E2" w:rsidRDefault="00C467E2" w:rsidP="00D85E3C">
      <w:pPr>
        <w:pStyle w:val="Style2"/>
        <w:widowControl/>
        <w:spacing w:line="240" w:lineRule="auto"/>
        <w:jc w:val="left"/>
        <w:rPr>
          <w:rStyle w:val="FontStyle11"/>
        </w:rPr>
      </w:pPr>
    </w:p>
    <w:p w:rsidR="00D85E3C" w:rsidRDefault="00D85E3C" w:rsidP="00D85E3C">
      <w:pPr>
        <w:pStyle w:val="Style2"/>
        <w:widowControl/>
        <w:spacing w:line="240" w:lineRule="auto"/>
        <w:jc w:val="left"/>
        <w:rPr>
          <w:rStyle w:val="FontStyle11"/>
        </w:rPr>
      </w:pPr>
      <w:r>
        <w:rPr>
          <w:rStyle w:val="FontStyle11"/>
        </w:rPr>
        <w:t>Глава администрации</w:t>
      </w:r>
    </w:p>
    <w:p w:rsidR="00112165" w:rsidRDefault="00D85E3C" w:rsidP="00D85E3C">
      <w:pPr>
        <w:pStyle w:val="Style2"/>
        <w:widowControl/>
        <w:spacing w:line="240" w:lineRule="auto"/>
        <w:jc w:val="left"/>
        <w:rPr>
          <w:rStyle w:val="FontStyle11"/>
        </w:rPr>
      </w:pPr>
      <w:r>
        <w:rPr>
          <w:rStyle w:val="FontStyle11"/>
        </w:rPr>
        <w:t xml:space="preserve">Советского района                                                                        </w:t>
      </w:r>
      <w:r w:rsidR="00603EEF">
        <w:rPr>
          <w:rStyle w:val="FontStyle11"/>
        </w:rPr>
        <w:t xml:space="preserve">   </w:t>
      </w:r>
      <w:r>
        <w:rPr>
          <w:rStyle w:val="FontStyle11"/>
        </w:rPr>
        <w:t xml:space="preserve">                       В.В. Толстогузов</w:t>
      </w:r>
    </w:p>
    <w:p w:rsidR="00273ADD" w:rsidRDefault="00273ADD" w:rsidP="00D85E3C">
      <w:pPr>
        <w:pStyle w:val="Style2"/>
        <w:widowControl/>
        <w:spacing w:line="240" w:lineRule="auto"/>
        <w:jc w:val="left"/>
        <w:rPr>
          <w:rStyle w:val="FontStyle11"/>
        </w:rPr>
      </w:pPr>
    </w:p>
    <w:p w:rsidR="00273ADD" w:rsidRDefault="00273ADD" w:rsidP="00D85E3C">
      <w:pPr>
        <w:pStyle w:val="Style2"/>
        <w:widowControl/>
        <w:spacing w:line="240" w:lineRule="auto"/>
        <w:jc w:val="left"/>
        <w:rPr>
          <w:rStyle w:val="FontStyle11"/>
        </w:rPr>
      </w:pPr>
    </w:p>
    <w:p w:rsidR="00273ADD" w:rsidRDefault="00273ADD" w:rsidP="00D85E3C">
      <w:pPr>
        <w:pStyle w:val="Style2"/>
        <w:widowControl/>
        <w:spacing w:line="240" w:lineRule="auto"/>
        <w:jc w:val="left"/>
        <w:rPr>
          <w:rStyle w:val="FontStyle11"/>
        </w:rPr>
      </w:pPr>
    </w:p>
    <w:p w:rsidR="00273ADD" w:rsidRPr="00273ADD" w:rsidRDefault="00273ADD" w:rsidP="00273AD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273ADD">
        <w:rPr>
          <w:sz w:val="24"/>
          <w:szCs w:val="24"/>
        </w:rPr>
        <w:lastRenderedPageBreak/>
        <w:t>Приложение</w:t>
      </w:r>
    </w:p>
    <w:p w:rsidR="00273ADD" w:rsidRPr="00273ADD" w:rsidRDefault="00273ADD" w:rsidP="00273AD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73ADD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br/>
      </w:r>
      <w:r w:rsidRPr="00273ADD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273ADD">
        <w:rPr>
          <w:sz w:val="24"/>
          <w:szCs w:val="24"/>
        </w:rPr>
        <w:t>Советского района</w:t>
      </w:r>
    </w:p>
    <w:p w:rsidR="00273ADD" w:rsidRPr="00273ADD" w:rsidRDefault="00273ADD" w:rsidP="00273ADD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07.04.2014 № 1060/НПА</w:t>
      </w:r>
    </w:p>
    <w:p w:rsidR="00273ADD" w:rsidRPr="00273ADD" w:rsidRDefault="00273ADD" w:rsidP="00273AD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73ADD" w:rsidRDefault="00273ADD" w:rsidP="00273ADD">
      <w:pPr>
        <w:jc w:val="center"/>
        <w:rPr>
          <w:sz w:val="28"/>
          <w:szCs w:val="28"/>
        </w:rPr>
      </w:pPr>
    </w:p>
    <w:p w:rsidR="00273ADD" w:rsidRDefault="00273ADD" w:rsidP="00273ADD">
      <w:pPr>
        <w:jc w:val="center"/>
        <w:rPr>
          <w:sz w:val="28"/>
          <w:szCs w:val="28"/>
        </w:rPr>
      </w:pPr>
    </w:p>
    <w:p w:rsidR="00273ADD" w:rsidRDefault="00273ADD" w:rsidP="00273A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Методика </w:t>
      </w:r>
      <w:r w:rsidRPr="00273ADD">
        <w:rPr>
          <w:b/>
          <w:sz w:val="24"/>
          <w:szCs w:val="24"/>
        </w:rPr>
        <w:t xml:space="preserve">расчета размера, порядок использования и взимания </w:t>
      </w:r>
      <w:r>
        <w:rPr>
          <w:b/>
          <w:sz w:val="24"/>
          <w:szCs w:val="24"/>
        </w:rPr>
        <w:br/>
      </w:r>
      <w:r w:rsidRPr="00273ADD">
        <w:rPr>
          <w:b/>
          <w:sz w:val="24"/>
          <w:szCs w:val="24"/>
        </w:rPr>
        <w:t>родительской пл</w:t>
      </w:r>
      <w:r>
        <w:rPr>
          <w:b/>
          <w:sz w:val="24"/>
          <w:szCs w:val="24"/>
        </w:rPr>
        <w:t>аты за присмотр и уход</w:t>
      </w:r>
      <w:r w:rsidRPr="00273ADD">
        <w:rPr>
          <w:b/>
          <w:sz w:val="24"/>
          <w:szCs w:val="24"/>
        </w:rPr>
        <w:t xml:space="preserve"> за детьми в муниципальных </w:t>
      </w:r>
      <w:r>
        <w:rPr>
          <w:b/>
          <w:sz w:val="24"/>
          <w:szCs w:val="24"/>
        </w:rPr>
        <w:br/>
      </w:r>
      <w:r w:rsidRPr="00273ADD">
        <w:rPr>
          <w:b/>
          <w:sz w:val="24"/>
          <w:szCs w:val="24"/>
        </w:rPr>
        <w:t xml:space="preserve">образовательных организациях Советского района, реализующих </w:t>
      </w:r>
      <w:r>
        <w:rPr>
          <w:b/>
          <w:sz w:val="24"/>
          <w:szCs w:val="24"/>
        </w:rPr>
        <w:br/>
      </w:r>
      <w:r w:rsidRPr="00273ADD">
        <w:rPr>
          <w:b/>
          <w:sz w:val="24"/>
          <w:szCs w:val="24"/>
        </w:rPr>
        <w:t>образовательную программу дошкольного образования</w:t>
      </w:r>
    </w:p>
    <w:p w:rsidR="00273ADD" w:rsidRDefault="00273ADD" w:rsidP="00273ADD">
      <w:pPr>
        <w:jc w:val="center"/>
        <w:rPr>
          <w:b/>
          <w:sz w:val="24"/>
          <w:szCs w:val="24"/>
        </w:rPr>
      </w:pPr>
    </w:p>
    <w:p w:rsidR="00273ADD" w:rsidRDefault="00273ADD" w:rsidP="00273ADD">
      <w:pPr>
        <w:numPr>
          <w:ilvl w:val="0"/>
          <w:numId w:val="44"/>
        </w:numPr>
        <w:tabs>
          <w:tab w:val="left" w:pos="284"/>
        </w:tabs>
        <w:ind w:left="0" w:firstLine="0"/>
        <w:jc w:val="center"/>
        <w:rPr>
          <w:b/>
          <w:bCs/>
          <w:sz w:val="24"/>
          <w:szCs w:val="28"/>
        </w:rPr>
      </w:pPr>
      <w:r w:rsidRPr="00273ADD">
        <w:rPr>
          <w:b/>
          <w:bCs/>
          <w:sz w:val="24"/>
          <w:szCs w:val="28"/>
        </w:rPr>
        <w:t>Общие положения</w:t>
      </w:r>
    </w:p>
    <w:p w:rsidR="00273ADD" w:rsidRPr="00273ADD" w:rsidRDefault="00273ADD" w:rsidP="00273ADD">
      <w:pPr>
        <w:tabs>
          <w:tab w:val="left" w:pos="284"/>
        </w:tabs>
        <w:rPr>
          <w:b/>
          <w:bCs/>
          <w:sz w:val="24"/>
          <w:szCs w:val="28"/>
        </w:rPr>
      </w:pPr>
    </w:p>
    <w:p w:rsidR="00273ADD" w:rsidRPr="00273ADD" w:rsidRDefault="00273ADD" w:rsidP="00630064">
      <w:pPr>
        <w:pStyle w:val="ConsPlusNormal"/>
        <w:numPr>
          <w:ilvl w:val="1"/>
          <w:numId w:val="4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73ADD">
        <w:rPr>
          <w:rFonts w:ascii="Times New Roman" w:hAnsi="Times New Roman" w:cs="Times New Roman"/>
          <w:sz w:val="24"/>
          <w:szCs w:val="28"/>
        </w:rPr>
        <w:t>Методика</w:t>
      </w:r>
      <w:r w:rsidRPr="00273ADD">
        <w:rPr>
          <w:sz w:val="24"/>
          <w:szCs w:val="28"/>
        </w:rPr>
        <w:t xml:space="preserve"> </w:t>
      </w:r>
      <w:r w:rsidRPr="00273ADD">
        <w:rPr>
          <w:rFonts w:ascii="Times New Roman" w:hAnsi="Times New Roman" w:cs="Times New Roman"/>
          <w:sz w:val="24"/>
          <w:szCs w:val="28"/>
        </w:rPr>
        <w:t>расчета размера, порядок использования и взимания родительской платы</w:t>
      </w:r>
      <w:r>
        <w:rPr>
          <w:rFonts w:ascii="Times New Roman" w:hAnsi="Times New Roman" w:cs="Times New Roman"/>
          <w:sz w:val="24"/>
          <w:szCs w:val="28"/>
        </w:rPr>
        <w:t xml:space="preserve"> за присмотр и уход</w:t>
      </w:r>
      <w:r w:rsidRPr="00273ADD">
        <w:rPr>
          <w:rFonts w:ascii="Times New Roman" w:hAnsi="Times New Roman" w:cs="Times New Roman"/>
          <w:sz w:val="24"/>
          <w:szCs w:val="28"/>
        </w:rPr>
        <w:t xml:space="preserve"> за детьми в муниципальных образовательных организациях Советского района, реализующих образовательную программу дошкольного </w:t>
      </w:r>
      <w:r w:rsidR="00471405">
        <w:rPr>
          <w:rFonts w:ascii="Times New Roman" w:hAnsi="Times New Roman" w:cs="Times New Roman"/>
          <w:sz w:val="24"/>
          <w:szCs w:val="28"/>
        </w:rPr>
        <w:t xml:space="preserve">образования </w:t>
      </w:r>
      <w:r w:rsidRPr="00273ADD">
        <w:rPr>
          <w:rFonts w:ascii="Times New Roman" w:hAnsi="Times New Roman" w:cs="Times New Roman"/>
          <w:sz w:val="24"/>
          <w:szCs w:val="28"/>
        </w:rPr>
        <w:t>разработана в соответствии с Федеральным з</w:t>
      </w:r>
      <w:r>
        <w:rPr>
          <w:rFonts w:ascii="Times New Roman" w:hAnsi="Times New Roman" w:cs="Times New Roman"/>
          <w:sz w:val="24"/>
          <w:szCs w:val="28"/>
        </w:rPr>
        <w:t>аконом от 29.12.</w:t>
      </w:r>
      <w:r w:rsidRPr="00273ADD">
        <w:rPr>
          <w:rFonts w:ascii="Times New Roman" w:hAnsi="Times New Roman" w:cs="Times New Roman"/>
          <w:sz w:val="24"/>
          <w:szCs w:val="28"/>
        </w:rPr>
        <w:t xml:space="preserve">2012 </w:t>
      </w:r>
      <w:r>
        <w:rPr>
          <w:rFonts w:ascii="Times New Roman" w:hAnsi="Times New Roman" w:cs="Times New Roman"/>
          <w:sz w:val="24"/>
          <w:szCs w:val="28"/>
        </w:rPr>
        <w:t>№</w:t>
      </w:r>
      <w:r w:rsidRPr="00273ADD">
        <w:rPr>
          <w:rFonts w:ascii="Times New Roman" w:hAnsi="Times New Roman" w:cs="Times New Roman"/>
          <w:sz w:val="24"/>
          <w:szCs w:val="28"/>
        </w:rPr>
        <w:t xml:space="preserve"> 273-ФЗ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88475E">
        <w:rPr>
          <w:rFonts w:ascii="Times New Roman" w:hAnsi="Times New Roman" w:cs="Times New Roman"/>
          <w:sz w:val="24"/>
          <w:szCs w:val="28"/>
        </w:rPr>
        <w:br/>
      </w:r>
      <w:r>
        <w:rPr>
          <w:rFonts w:ascii="Times New Roman" w:hAnsi="Times New Roman" w:cs="Times New Roman"/>
          <w:sz w:val="24"/>
          <w:szCs w:val="28"/>
        </w:rPr>
        <w:t>«</w:t>
      </w:r>
      <w:r w:rsidRPr="00273ADD">
        <w:rPr>
          <w:rFonts w:ascii="Times New Roman" w:hAnsi="Times New Roman" w:cs="Times New Roman"/>
          <w:sz w:val="24"/>
          <w:szCs w:val="28"/>
        </w:rPr>
        <w:t>Об образовании в Российской Федерации», приказом Министерства образования и науки Р</w:t>
      </w:r>
      <w:r w:rsidR="00630064">
        <w:rPr>
          <w:rFonts w:ascii="Times New Roman" w:hAnsi="Times New Roman" w:cs="Times New Roman"/>
          <w:sz w:val="24"/>
          <w:szCs w:val="28"/>
        </w:rPr>
        <w:t xml:space="preserve">оссийской </w:t>
      </w:r>
      <w:r w:rsidRPr="00273ADD">
        <w:rPr>
          <w:rFonts w:ascii="Times New Roman" w:hAnsi="Times New Roman" w:cs="Times New Roman"/>
          <w:sz w:val="24"/>
          <w:szCs w:val="28"/>
        </w:rPr>
        <w:t>Ф</w:t>
      </w:r>
      <w:r w:rsidR="00630064">
        <w:rPr>
          <w:rFonts w:ascii="Times New Roman" w:hAnsi="Times New Roman" w:cs="Times New Roman"/>
          <w:sz w:val="24"/>
          <w:szCs w:val="28"/>
        </w:rPr>
        <w:t>едерации от 30.08.</w:t>
      </w:r>
      <w:r w:rsidRPr="00273ADD">
        <w:rPr>
          <w:rFonts w:ascii="Times New Roman" w:hAnsi="Times New Roman" w:cs="Times New Roman"/>
          <w:sz w:val="24"/>
          <w:szCs w:val="28"/>
        </w:rPr>
        <w:t xml:space="preserve">2013 </w:t>
      </w:r>
      <w:r w:rsidR="00630064">
        <w:rPr>
          <w:rFonts w:ascii="Times New Roman" w:hAnsi="Times New Roman" w:cs="Times New Roman"/>
          <w:sz w:val="24"/>
          <w:szCs w:val="28"/>
        </w:rPr>
        <w:t xml:space="preserve">№ </w:t>
      </w:r>
      <w:r w:rsidRPr="00273ADD">
        <w:rPr>
          <w:rFonts w:ascii="Times New Roman" w:hAnsi="Times New Roman" w:cs="Times New Roman"/>
          <w:sz w:val="24"/>
          <w:szCs w:val="28"/>
        </w:rPr>
        <w:t xml:space="preserve">1014 </w:t>
      </w:r>
      <w:r w:rsidR="00630064">
        <w:rPr>
          <w:rFonts w:ascii="Times New Roman" w:hAnsi="Times New Roman" w:cs="Times New Roman"/>
          <w:sz w:val="24"/>
          <w:szCs w:val="28"/>
        </w:rPr>
        <w:t>«</w:t>
      </w:r>
      <w:r w:rsidRPr="00273ADD">
        <w:rPr>
          <w:rFonts w:ascii="Times New Roman" w:hAnsi="Times New Roman" w:cs="Times New Roman"/>
          <w:sz w:val="24"/>
          <w:szCs w:val="28"/>
        </w:rPr>
        <w:t xml:space="preserve">Об утверждении Порядка организации </w:t>
      </w:r>
      <w:r w:rsidR="0088475E">
        <w:rPr>
          <w:rFonts w:ascii="Times New Roman" w:hAnsi="Times New Roman" w:cs="Times New Roman"/>
          <w:sz w:val="24"/>
          <w:szCs w:val="28"/>
        </w:rPr>
        <w:br/>
      </w:r>
      <w:r w:rsidRPr="00273ADD">
        <w:rPr>
          <w:rFonts w:ascii="Times New Roman" w:hAnsi="Times New Roman" w:cs="Times New Roman"/>
          <w:sz w:val="24"/>
          <w:szCs w:val="28"/>
        </w:rPr>
        <w:t>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="00630064">
        <w:rPr>
          <w:rFonts w:ascii="Times New Roman" w:hAnsi="Times New Roman" w:cs="Times New Roman"/>
          <w:sz w:val="24"/>
          <w:szCs w:val="28"/>
        </w:rPr>
        <w:t>»</w:t>
      </w:r>
      <w:r w:rsidRPr="00273ADD">
        <w:rPr>
          <w:rFonts w:ascii="Times New Roman" w:hAnsi="Times New Roman" w:cs="Times New Roman"/>
          <w:sz w:val="24"/>
          <w:szCs w:val="28"/>
        </w:rPr>
        <w:t>, постановлением Главного государственного санитарного врача Р</w:t>
      </w:r>
      <w:r w:rsidR="00630064">
        <w:rPr>
          <w:rFonts w:ascii="Times New Roman" w:hAnsi="Times New Roman" w:cs="Times New Roman"/>
          <w:sz w:val="24"/>
          <w:szCs w:val="28"/>
        </w:rPr>
        <w:t xml:space="preserve">оссийской </w:t>
      </w:r>
      <w:r w:rsidRPr="00273ADD">
        <w:rPr>
          <w:rFonts w:ascii="Times New Roman" w:hAnsi="Times New Roman" w:cs="Times New Roman"/>
          <w:sz w:val="24"/>
          <w:szCs w:val="28"/>
        </w:rPr>
        <w:t>Ф</w:t>
      </w:r>
      <w:r w:rsidR="00630064">
        <w:rPr>
          <w:rFonts w:ascii="Times New Roman" w:hAnsi="Times New Roman" w:cs="Times New Roman"/>
          <w:sz w:val="24"/>
          <w:szCs w:val="28"/>
        </w:rPr>
        <w:t>едерации от 15.05.</w:t>
      </w:r>
      <w:r w:rsidRPr="00273ADD">
        <w:rPr>
          <w:rFonts w:ascii="Times New Roman" w:hAnsi="Times New Roman" w:cs="Times New Roman"/>
          <w:sz w:val="24"/>
          <w:szCs w:val="28"/>
        </w:rPr>
        <w:t>2013 №</w:t>
      </w:r>
      <w:r w:rsidR="00630064">
        <w:rPr>
          <w:rFonts w:ascii="Times New Roman" w:hAnsi="Times New Roman" w:cs="Times New Roman"/>
          <w:sz w:val="24"/>
          <w:szCs w:val="28"/>
        </w:rPr>
        <w:t xml:space="preserve"> </w:t>
      </w:r>
      <w:r w:rsidRPr="00273ADD">
        <w:rPr>
          <w:rFonts w:ascii="Times New Roman" w:hAnsi="Times New Roman" w:cs="Times New Roman"/>
          <w:sz w:val="24"/>
          <w:szCs w:val="28"/>
        </w:rPr>
        <w:t xml:space="preserve">26 </w:t>
      </w:r>
      <w:r w:rsidR="00630064">
        <w:rPr>
          <w:rFonts w:ascii="Times New Roman" w:hAnsi="Times New Roman" w:cs="Times New Roman"/>
          <w:sz w:val="24"/>
          <w:szCs w:val="28"/>
        </w:rPr>
        <w:br/>
      </w:r>
      <w:r w:rsidRPr="00273ADD">
        <w:rPr>
          <w:rFonts w:ascii="Times New Roman" w:hAnsi="Times New Roman" w:cs="Times New Roman"/>
          <w:sz w:val="24"/>
          <w:szCs w:val="28"/>
        </w:rPr>
        <w:t xml:space="preserve">«Об утверждении </w:t>
      </w:r>
      <w:hyperlink r:id="rId7" w:history="1">
        <w:r w:rsidRPr="00273ADD">
          <w:rPr>
            <w:rFonts w:ascii="Times New Roman" w:hAnsi="Times New Roman" w:cs="Times New Roman"/>
            <w:sz w:val="24"/>
            <w:szCs w:val="28"/>
          </w:rPr>
          <w:t>СанПиН 2.4.1.3049-13</w:t>
        </w:r>
      </w:hyperlink>
      <w:r w:rsidRPr="00273ADD">
        <w:rPr>
          <w:rFonts w:ascii="Times New Roman" w:hAnsi="Times New Roman" w:cs="Times New Roman"/>
          <w:sz w:val="24"/>
          <w:szCs w:val="28"/>
        </w:rPr>
        <w:t xml:space="preserve"> «Санитарно-эпидемиологические требования </w:t>
      </w:r>
      <w:r w:rsidR="00630064">
        <w:rPr>
          <w:rFonts w:ascii="Times New Roman" w:hAnsi="Times New Roman" w:cs="Times New Roman"/>
          <w:sz w:val="24"/>
          <w:szCs w:val="28"/>
        </w:rPr>
        <w:br/>
      </w:r>
      <w:r w:rsidRPr="00273ADD">
        <w:rPr>
          <w:rFonts w:ascii="Times New Roman" w:hAnsi="Times New Roman" w:cs="Times New Roman"/>
          <w:sz w:val="24"/>
          <w:szCs w:val="28"/>
        </w:rPr>
        <w:t xml:space="preserve">к устройству, содержанию и организации режима работы в дошкольных организациях», </w:t>
      </w:r>
      <w:r w:rsidR="00630064">
        <w:rPr>
          <w:rFonts w:ascii="Times New Roman" w:hAnsi="Times New Roman" w:cs="Times New Roman"/>
          <w:sz w:val="24"/>
          <w:szCs w:val="28"/>
        </w:rPr>
        <w:br/>
      </w:r>
      <w:r w:rsidRPr="00273ADD">
        <w:rPr>
          <w:rFonts w:ascii="Times New Roman" w:hAnsi="Times New Roman" w:cs="Times New Roman"/>
          <w:sz w:val="24"/>
          <w:szCs w:val="28"/>
        </w:rPr>
        <w:t>в целях улучшения условий содержания детей, упорядочения взимания и использования родительской платы за присмотр и уход за детьми, осваивающими образовательные программы дошкольного образования в образовательных организациях Советского района (далее Методика).</w:t>
      </w:r>
    </w:p>
    <w:p w:rsidR="00273ADD" w:rsidRPr="00273ADD" w:rsidRDefault="00273ADD" w:rsidP="00630064">
      <w:pPr>
        <w:pStyle w:val="ConsPlusNormal"/>
        <w:numPr>
          <w:ilvl w:val="1"/>
          <w:numId w:val="4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73ADD">
        <w:rPr>
          <w:rFonts w:ascii="Times New Roman" w:hAnsi="Times New Roman" w:cs="Times New Roman"/>
          <w:sz w:val="24"/>
          <w:szCs w:val="28"/>
        </w:rPr>
        <w:t xml:space="preserve">Методика направлена на обеспечение экономически обоснованного распределения затрат между родителями (законными представителями) детей и бюджетом </w:t>
      </w:r>
      <w:r w:rsidR="00630064">
        <w:rPr>
          <w:rFonts w:ascii="Times New Roman" w:hAnsi="Times New Roman" w:cs="Times New Roman"/>
          <w:sz w:val="24"/>
          <w:szCs w:val="28"/>
        </w:rPr>
        <w:br/>
        <w:t>Советского района</w:t>
      </w:r>
      <w:r w:rsidRPr="00273ADD">
        <w:rPr>
          <w:rFonts w:ascii="Times New Roman" w:hAnsi="Times New Roman" w:cs="Times New Roman"/>
          <w:sz w:val="24"/>
          <w:szCs w:val="28"/>
        </w:rPr>
        <w:t xml:space="preserve"> за присмотр и уход за детьми в муниципальных образовательных организациях Советского района, реализующих образовательную программу дошкольного образования (далее образовательная организация) с учетом реализации конституционных гарантий общедоступности образования.</w:t>
      </w:r>
    </w:p>
    <w:p w:rsidR="00273ADD" w:rsidRPr="00273ADD" w:rsidRDefault="00273ADD" w:rsidP="00630064">
      <w:pPr>
        <w:pStyle w:val="ConsPlusNormal"/>
        <w:numPr>
          <w:ilvl w:val="1"/>
          <w:numId w:val="4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73ADD">
        <w:rPr>
          <w:rFonts w:ascii="Times New Roman" w:hAnsi="Times New Roman" w:cs="Times New Roman"/>
          <w:sz w:val="24"/>
          <w:szCs w:val="28"/>
        </w:rPr>
        <w:t xml:space="preserve">Родительская плата за присмотр и уход за детьми (далее родительская плата) используется образовательными организациями целевым образом </w:t>
      </w:r>
      <w:r w:rsidR="00630064">
        <w:rPr>
          <w:rFonts w:ascii="Times New Roman" w:hAnsi="Times New Roman" w:cs="Times New Roman"/>
          <w:sz w:val="24"/>
          <w:szCs w:val="28"/>
        </w:rPr>
        <w:t xml:space="preserve">на частичное возмещение затрат за присмотр и уход за </w:t>
      </w:r>
      <w:r w:rsidRPr="00273ADD">
        <w:rPr>
          <w:rFonts w:ascii="Times New Roman" w:hAnsi="Times New Roman" w:cs="Times New Roman"/>
          <w:sz w:val="24"/>
          <w:szCs w:val="28"/>
        </w:rPr>
        <w:t>детьми.</w:t>
      </w:r>
    </w:p>
    <w:p w:rsidR="00273ADD" w:rsidRPr="00273ADD" w:rsidRDefault="00273ADD" w:rsidP="00273AD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273ADD" w:rsidRPr="00630064" w:rsidRDefault="00273ADD" w:rsidP="00273ADD">
      <w:pPr>
        <w:numPr>
          <w:ilvl w:val="0"/>
          <w:numId w:val="44"/>
        </w:numPr>
        <w:jc w:val="center"/>
        <w:rPr>
          <w:b/>
          <w:bCs/>
          <w:sz w:val="24"/>
          <w:szCs w:val="28"/>
        </w:rPr>
      </w:pPr>
      <w:r w:rsidRPr="00630064">
        <w:rPr>
          <w:b/>
          <w:bCs/>
          <w:sz w:val="24"/>
          <w:szCs w:val="28"/>
        </w:rPr>
        <w:t xml:space="preserve">Методика расчета </w:t>
      </w:r>
      <w:r w:rsidR="00630064">
        <w:rPr>
          <w:b/>
          <w:bCs/>
          <w:sz w:val="24"/>
          <w:szCs w:val="28"/>
        </w:rPr>
        <w:t xml:space="preserve">размера </w:t>
      </w:r>
      <w:r w:rsidRPr="00630064">
        <w:rPr>
          <w:b/>
          <w:bCs/>
          <w:sz w:val="24"/>
          <w:szCs w:val="28"/>
        </w:rPr>
        <w:t>родительской платы</w:t>
      </w:r>
    </w:p>
    <w:p w:rsidR="00273ADD" w:rsidRPr="00273ADD" w:rsidRDefault="00273ADD" w:rsidP="00273ADD">
      <w:pPr>
        <w:ind w:left="360"/>
        <w:jc w:val="center"/>
        <w:rPr>
          <w:bCs/>
          <w:sz w:val="24"/>
          <w:szCs w:val="28"/>
        </w:rPr>
      </w:pPr>
    </w:p>
    <w:p w:rsidR="00273ADD" w:rsidRPr="00273ADD" w:rsidRDefault="00273ADD" w:rsidP="00630064">
      <w:pPr>
        <w:numPr>
          <w:ilvl w:val="1"/>
          <w:numId w:val="44"/>
        </w:numPr>
        <w:tabs>
          <w:tab w:val="left" w:pos="1134"/>
        </w:tabs>
        <w:ind w:left="0" w:firstLine="567"/>
        <w:jc w:val="both"/>
        <w:rPr>
          <w:sz w:val="24"/>
          <w:szCs w:val="28"/>
        </w:rPr>
      </w:pPr>
      <w:r w:rsidRPr="00273ADD">
        <w:rPr>
          <w:sz w:val="24"/>
          <w:szCs w:val="28"/>
        </w:rPr>
        <w:t>Родительская плата устанавливается как ежемесячная плата на возмещение части затрат на обеспечение комплекса мер по организации питания и хозяйственно-бытового обслуживания детей, обеспечение соблюдения ими личной гигиены и режима дня.</w:t>
      </w:r>
    </w:p>
    <w:p w:rsidR="00273ADD" w:rsidRPr="00273ADD" w:rsidRDefault="00273ADD" w:rsidP="00630064">
      <w:pPr>
        <w:numPr>
          <w:ilvl w:val="1"/>
          <w:numId w:val="44"/>
        </w:numPr>
        <w:tabs>
          <w:tab w:val="left" w:pos="1134"/>
        </w:tabs>
        <w:ind w:left="0" w:firstLine="567"/>
        <w:jc w:val="both"/>
        <w:rPr>
          <w:sz w:val="24"/>
          <w:szCs w:val="28"/>
        </w:rPr>
      </w:pPr>
      <w:r w:rsidRPr="00273ADD">
        <w:rPr>
          <w:sz w:val="24"/>
          <w:szCs w:val="28"/>
        </w:rPr>
        <w:t>В расходы за присмотр и уход за детьми в образовательной организации включаются:</w:t>
      </w:r>
    </w:p>
    <w:p w:rsidR="00273ADD" w:rsidRPr="00273ADD" w:rsidRDefault="00273ADD" w:rsidP="00630064">
      <w:pPr>
        <w:numPr>
          <w:ilvl w:val="2"/>
          <w:numId w:val="44"/>
        </w:numPr>
        <w:tabs>
          <w:tab w:val="left" w:pos="1276"/>
        </w:tabs>
        <w:ind w:left="0" w:firstLine="567"/>
        <w:jc w:val="both"/>
        <w:rPr>
          <w:sz w:val="24"/>
          <w:szCs w:val="28"/>
        </w:rPr>
      </w:pPr>
      <w:r w:rsidRPr="00273ADD">
        <w:rPr>
          <w:bCs/>
          <w:sz w:val="24"/>
          <w:szCs w:val="28"/>
        </w:rPr>
        <w:t xml:space="preserve">расходы на обеспечение воспитанников мягким инвентарем, отнесенным </w:t>
      </w:r>
      <w:r w:rsidR="00630064">
        <w:rPr>
          <w:bCs/>
          <w:sz w:val="24"/>
          <w:szCs w:val="28"/>
        </w:rPr>
        <w:br/>
      </w:r>
      <w:r w:rsidRPr="00273ADD">
        <w:rPr>
          <w:bCs/>
          <w:sz w:val="24"/>
          <w:szCs w:val="28"/>
        </w:rPr>
        <w:t>к иному движимому имуществу</w:t>
      </w:r>
      <w:r w:rsidRPr="00273ADD">
        <w:rPr>
          <w:sz w:val="24"/>
          <w:szCs w:val="28"/>
        </w:rPr>
        <w:t>.</w:t>
      </w:r>
      <w:r w:rsidRPr="00273ADD">
        <w:rPr>
          <w:bCs/>
          <w:sz w:val="24"/>
          <w:szCs w:val="28"/>
        </w:rPr>
        <w:t xml:space="preserve"> </w:t>
      </w:r>
      <w:r w:rsidRPr="00273ADD">
        <w:rPr>
          <w:sz w:val="24"/>
          <w:szCs w:val="28"/>
        </w:rPr>
        <w:t>Величина расходов на обеспечение воспитанников мягким инвентарем принимается равной величине расходов на приобретение, содержание мягкого инвентаря и определяются на основе</w:t>
      </w:r>
      <w:r w:rsidRPr="00273ADD">
        <w:rPr>
          <w:bCs/>
          <w:sz w:val="24"/>
          <w:szCs w:val="28"/>
        </w:rPr>
        <w:t>:</w:t>
      </w:r>
    </w:p>
    <w:p w:rsidR="00273ADD" w:rsidRPr="00273ADD" w:rsidRDefault="00273ADD" w:rsidP="00630064">
      <w:pPr>
        <w:numPr>
          <w:ilvl w:val="3"/>
          <w:numId w:val="44"/>
        </w:numPr>
        <w:ind w:left="0" w:firstLine="567"/>
        <w:jc w:val="both"/>
        <w:rPr>
          <w:sz w:val="24"/>
          <w:szCs w:val="28"/>
        </w:rPr>
      </w:pPr>
      <w:r w:rsidRPr="00273ADD">
        <w:rPr>
          <w:sz w:val="24"/>
          <w:szCs w:val="28"/>
        </w:rPr>
        <w:t xml:space="preserve">норм обеспечения мягким инвентарем воспитанников дошкольных образовательных учреждений согласно </w:t>
      </w:r>
      <w:hyperlink w:anchor="sub_666" w:history="1">
        <w:r w:rsidRPr="00273ADD">
          <w:rPr>
            <w:sz w:val="24"/>
            <w:szCs w:val="28"/>
          </w:rPr>
          <w:t xml:space="preserve">таблице </w:t>
        </w:r>
      </w:hyperlink>
      <w:r w:rsidRPr="00273ADD">
        <w:rPr>
          <w:sz w:val="24"/>
          <w:szCs w:val="28"/>
        </w:rPr>
        <w:t>1;</w:t>
      </w:r>
    </w:p>
    <w:p w:rsidR="00273ADD" w:rsidRPr="00273ADD" w:rsidRDefault="00273ADD" w:rsidP="00630064">
      <w:pPr>
        <w:numPr>
          <w:ilvl w:val="3"/>
          <w:numId w:val="44"/>
        </w:numPr>
        <w:ind w:left="0" w:firstLine="567"/>
        <w:jc w:val="both"/>
        <w:rPr>
          <w:sz w:val="24"/>
          <w:szCs w:val="28"/>
        </w:rPr>
      </w:pPr>
      <w:r w:rsidRPr="00273ADD">
        <w:rPr>
          <w:sz w:val="24"/>
          <w:szCs w:val="28"/>
        </w:rPr>
        <w:lastRenderedPageBreak/>
        <w:t xml:space="preserve">среднерыночной стоимости непродовольственных товаров по состоянию </w:t>
      </w:r>
      <w:r w:rsidR="00630064">
        <w:rPr>
          <w:sz w:val="24"/>
          <w:szCs w:val="28"/>
        </w:rPr>
        <w:br/>
      </w:r>
      <w:r w:rsidRPr="00273ADD">
        <w:rPr>
          <w:sz w:val="24"/>
          <w:szCs w:val="28"/>
        </w:rPr>
        <w:t>на 1 сентября года, предшествующего плановому, проиндексированн</w:t>
      </w:r>
      <w:r w:rsidR="00471405">
        <w:rPr>
          <w:sz w:val="24"/>
          <w:szCs w:val="28"/>
        </w:rPr>
        <w:t>ой</w:t>
      </w:r>
      <w:r w:rsidRPr="00273ADD">
        <w:rPr>
          <w:sz w:val="24"/>
          <w:szCs w:val="28"/>
        </w:rPr>
        <w:t xml:space="preserve"> на прогнозный уровен</w:t>
      </w:r>
      <w:r w:rsidR="00630064">
        <w:rPr>
          <w:sz w:val="24"/>
          <w:szCs w:val="28"/>
        </w:rPr>
        <w:t>ь инфляции планируемого периода;</w:t>
      </w:r>
    </w:p>
    <w:p w:rsidR="00273ADD" w:rsidRPr="00273ADD" w:rsidRDefault="00273ADD" w:rsidP="00630064">
      <w:pPr>
        <w:numPr>
          <w:ilvl w:val="3"/>
          <w:numId w:val="44"/>
        </w:numPr>
        <w:ind w:left="0" w:firstLine="567"/>
        <w:jc w:val="both"/>
        <w:rPr>
          <w:sz w:val="24"/>
          <w:szCs w:val="28"/>
        </w:rPr>
      </w:pPr>
      <w:r w:rsidRPr="00273ADD">
        <w:rPr>
          <w:sz w:val="24"/>
          <w:szCs w:val="28"/>
        </w:rPr>
        <w:t>расходов на содержание мягкого инвентаря, указанного в таб</w:t>
      </w:r>
      <w:r w:rsidR="00471405">
        <w:rPr>
          <w:sz w:val="24"/>
          <w:szCs w:val="28"/>
        </w:rPr>
        <w:t>лице</w:t>
      </w:r>
      <w:r w:rsidR="00630064">
        <w:rPr>
          <w:sz w:val="24"/>
          <w:szCs w:val="28"/>
        </w:rPr>
        <w:t xml:space="preserve"> </w:t>
      </w:r>
      <w:r w:rsidRPr="00273ADD">
        <w:rPr>
          <w:sz w:val="24"/>
          <w:szCs w:val="28"/>
        </w:rPr>
        <w:t>1 с учетом своевременной химической чистки, стирки, дез</w:t>
      </w:r>
      <w:r w:rsidR="00471405">
        <w:rPr>
          <w:sz w:val="24"/>
          <w:szCs w:val="28"/>
        </w:rPr>
        <w:t>инфекции, сушки и не превышающих</w:t>
      </w:r>
      <w:r w:rsidRPr="00273ADD">
        <w:rPr>
          <w:sz w:val="24"/>
          <w:szCs w:val="28"/>
        </w:rPr>
        <w:t xml:space="preserve"> 10% </w:t>
      </w:r>
      <w:r w:rsidR="00630064">
        <w:rPr>
          <w:sz w:val="24"/>
          <w:szCs w:val="28"/>
        </w:rPr>
        <w:br/>
      </w:r>
      <w:r w:rsidRPr="00273ADD">
        <w:rPr>
          <w:sz w:val="24"/>
          <w:szCs w:val="28"/>
        </w:rPr>
        <w:t xml:space="preserve">от балансовой стоимости. </w:t>
      </w:r>
      <w:bookmarkStart w:id="0" w:name="sub_666"/>
    </w:p>
    <w:p w:rsidR="00273ADD" w:rsidRPr="00273ADD" w:rsidRDefault="00273ADD" w:rsidP="00630064">
      <w:pPr>
        <w:ind w:firstLine="567"/>
        <w:jc w:val="both"/>
        <w:rPr>
          <w:sz w:val="24"/>
          <w:szCs w:val="28"/>
        </w:rPr>
      </w:pPr>
      <w:r w:rsidRPr="00273ADD">
        <w:rPr>
          <w:sz w:val="24"/>
          <w:szCs w:val="28"/>
        </w:rPr>
        <w:t>Таблица 1. Нормы обеспечения мягким инвентарем воспитанников дошкольных образовательных организаций</w:t>
      </w:r>
      <w:bookmarkEnd w:id="0"/>
    </w:p>
    <w:tbl>
      <w:tblPr>
        <w:tblW w:w="9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88"/>
        <w:gridCol w:w="1556"/>
        <w:gridCol w:w="2014"/>
        <w:gridCol w:w="2751"/>
      </w:tblGrid>
      <w:tr w:rsidR="00273ADD" w:rsidRPr="0045612F" w:rsidTr="006300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630064" w:rsidRDefault="00273ADD" w:rsidP="0063006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630064"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630064" w:rsidRDefault="00273ADD" w:rsidP="0063006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630064">
              <w:rPr>
                <w:rFonts w:ascii="Times New Roman" w:hAnsi="Times New Roman" w:cs="Times New Roman"/>
              </w:rPr>
              <w:t>Единица измерения нормы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DD" w:rsidRPr="00630064" w:rsidRDefault="00273ADD" w:rsidP="0063006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630064">
              <w:rPr>
                <w:rFonts w:ascii="Times New Roman" w:hAnsi="Times New Roman" w:cs="Times New Roman"/>
              </w:rPr>
              <w:t>Норма на одного воспитанника в год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DD" w:rsidRPr="00630064" w:rsidRDefault="00273ADD" w:rsidP="0063006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630064">
              <w:rPr>
                <w:rFonts w:ascii="Times New Roman" w:hAnsi="Times New Roman" w:cs="Times New Roman"/>
              </w:rPr>
              <w:t>Норма на одного воспитанника в год при наличии бассейна</w:t>
            </w:r>
          </w:p>
        </w:tc>
      </w:tr>
      <w:tr w:rsidR="00273ADD" w:rsidRPr="0045612F" w:rsidTr="006300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630064" w:rsidRDefault="00273ADD" w:rsidP="00630064">
            <w:pPr>
              <w:pStyle w:val="afa"/>
              <w:rPr>
                <w:rFonts w:ascii="Times New Roman" w:hAnsi="Times New Roman" w:cs="Times New Roman"/>
              </w:rPr>
            </w:pPr>
            <w:r w:rsidRPr="00630064">
              <w:rPr>
                <w:rFonts w:ascii="Times New Roman" w:hAnsi="Times New Roman" w:cs="Times New Roman"/>
              </w:rPr>
              <w:t>Полотенце детское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630064" w:rsidRDefault="00273ADD" w:rsidP="0063006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630064">
              <w:rPr>
                <w:rFonts w:ascii="Times New Roman" w:hAnsi="Times New Roman" w:cs="Times New Roman"/>
              </w:rPr>
              <w:t>шт</w:t>
            </w:r>
            <w:r w:rsidR="00471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DD" w:rsidRPr="00630064" w:rsidRDefault="00273ADD" w:rsidP="0063006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6300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DD" w:rsidRPr="00630064" w:rsidRDefault="00273ADD" w:rsidP="0063006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630064">
              <w:rPr>
                <w:rFonts w:ascii="Times New Roman" w:hAnsi="Times New Roman" w:cs="Times New Roman"/>
              </w:rPr>
              <w:t>4</w:t>
            </w:r>
          </w:p>
        </w:tc>
      </w:tr>
      <w:tr w:rsidR="00471405" w:rsidRPr="0045612F" w:rsidTr="006300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5" w:rsidRPr="00630064" w:rsidRDefault="00471405" w:rsidP="00630064">
            <w:pPr>
              <w:pStyle w:val="afa"/>
              <w:rPr>
                <w:rFonts w:ascii="Times New Roman" w:hAnsi="Times New Roman" w:cs="Times New Roman"/>
              </w:rPr>
            </w:pPr>
            <w:r w:rsidRPr="00630064">
              <w:rPr>
                <w:rFonts w:ascii="Times New Roman" w:hAnsi="Times New Roman" w:cs="Times New Roman"/>
              </w:rPr>
              <w:t>Салфетка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5" w:rsidRPr="00471405" w:rsidRDefault="00471405" w:rsidP="00471405">
            <w:pPr>
              <w:jc w:val="center"/>
              <w:rPr>
                <w:sz w:val="24"/>
                <w:szCs w:val="24"/>
              </w:rPr>
            </w:pPr>
            <w:r w:rsidRPr="00471405">
              <w:rPr>
                <w:sz w:val="24"/>
                <w:szCs w:val="24"/>
              </w:rPr>
              <w:t>шт.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405" w:rsidRPr="00630064" w:rsidRDefault="00471405" w:rsidP="0063006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6300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405" w:rsidRPr="00630064" w:rsidRDefault="00471405" w:rsidP="0063006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630064">
              <w:rPr>
                <w:rFonts w:ascii="Times New Roman" w:hAnsi="Times New Roman" w:cs="Times New Roman"/>
              </w:rPr>
              <w:t>1</w:t>
            </w:r>
          </w:p>
        </w:tc>
      </w:tr>
      <w:tr w:rsidR="00471405" w:rsidRPr="0045612F" w:rsidTr="006300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5" w:rsidRPr="00630064" w:rsidRDefault="00471405" w:rsidP="00630064">
            <w:pPr>
              <w:pStyle w:val="afa"/>
              <w:rPr>
                <w:rFonts w:ascii="Times New Roman" w:hAnsi="Times New Roman" w:cs="Times New Roman"/>
              </w:rPr>
            </w:pPr>
            <w:r w:rsidRPr="00630064">
              <w:rPr>
                <w:rFonts w:ascii="Times New Roman" w:hAnsi="Times New Roman" w:cs="Times New Roman"/>
              </w:rPr>
              <w:t>Наволочка верхняя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5" w:rsidRPr="00471405" w:rsidRDefault="00471405" w:rsidP="00471405">
            <w:pPr>
              <w:jc w:val="center"/>
              <w:rPr>
                <w:sz w:val="24"/>
                <w:szCs w:val="24"/>
              </w:rPr>
            </w:pPr>
            <w:r w:rsidRPr="00471405">
              <w:rPr>
                <w:sz w:val="24"/>
                <w:szCs w:val="24"/>
              </w:rPr>
              <w:t>шт.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405" w:rsidRPr="00630064" w:rsidRDefault="00471405" w:rsidP="0063006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6300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405" w:rsidRPr="00630064" w:rsidRDefault="00471405" w:rsidP="0063006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630064">
              <w:rPr>
                <w:rFonts w:ascii="Times New Roman" w:hAnsi="Times New Roman" w:cs="Times New Roman"/>
              </w:rPr>
              <w:t>1</w:t>
            </w:r>
          </w:p>
        </w:tc>
      </w:tr>
      <w:tr w:rsidR="00471405" w:rsidRPr="0045612F" w:rsidTr="006300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5" w:rsidRPr="00630064" w:rsidRDefault="00471405" w:rsidP="00630064">
            <w:pPr>
              <w:pStyle w:val="afa"/>
              <w:rPr>
                <w:rFonts w:ascii="Times New Roman" w:hAnsi="Times New Roman" w:cs="Times New Roman"/>
              </w:rPr>
            </w:pPr>
            <w:r w:rsidRPr="00630064">
              <w:rPr>
                <w:rFonts w:ascii="Times New Roman" w:hAnsi="Times New Roman" w:cs="Times New Roman"/>
              </w:rPr>
              <w:t>Наволочка нижняя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5" w:rsidRPr="00471405" w:rsidRDefault="00471405" w:rsidP="00471405">
            <w:pPr>
              <w:jc w:val="center"/>
              <w:rPr>
                <w:sz w:val="24"/>
                <w:szCs w:val="24"/>
              </w:rPr>
            </w:pPr>
            <w:r w:rsidRPr="00471405">
              <w:rPr>
                <w:sz w:val="24"/>
                <w:szCs w:val="24"/>
              </w:rPr>
              <w:t>шт.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405" w:rsidRPr="00630064" w:rsidRDefault="00471405" w:rsidP="0063006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630064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405" w:rsidRPr="00630064" w:rsidRDefault="00471405" w:rsidP="0063006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630064">
              <w:rPr>
                <w:rFonts w:ascii="Times New Roman" w:hAnsi="Times New Roman" w:cs="Times New Roman"/>
              </w:rPr>
              <w:t>0,25</w:t>
            </w:r>
          </w:p>
        </w:tc>
      </w:tr>
      <w:tr w:rsidR="00471405" w:rsidRPr="0045612F" w:rsidTr="006300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5" w:rsidRPr="00630064" w:rsidRDefault="00471405" w:rsidP="00630064">
            <w:pPr>
              <w:pStyle w:val="afa"/>
              <w:rPr>
                <w:rFonts w:ascii="Times New Roman" w:hAnsi="Times New Roman" w:cs="Times New Roman"/>
              </w:rPr>
            </w:pPr>
            <w:r w:rsidRPr="00630064">
              <w:rPr>
                <w:rFonts w:ascii="Times New Roman" w:hAnsi="Times New Roman" w:cs="Times New Roman"/>
              </w:rPr>
              <w:t>Простыня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5" w:rsidRPr="00471405" w:rsidRDefault="00471405" w:rsidP="00471405">
            <w:pPr>
              <w:jc w:val="center"/>
              <w:rPr>
                <w:sz w:val="24"/>
                <w:szCs w:val="24"/>
              </w:rPr>
            </w:pPr>
            <w:r w:rsidRPr="00471405">
              <w:rPr>
                <w:sz w:val="24"/>
                <w:szCs w:val="24"/>
              </w:rPr>
              <w:t>шт.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405" w:rsidRPr="00630064" w:rsidRDefault="00471405" w:rsidP="0063006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6300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405" w:rsidRPr="00630064" w:rsidRDefault="00471405" w:rsidP="0063006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630064">
              <w:rPr>
                <w:rFonts w:ascii="Times New Roman" w:hAnsi="Times New Roman" w:cs="Times New Roman"/>
              </w:rPr>
              <w:t>1</w:t>
            </w:r>
          </w:p>
        </w:tc>
      </w:tr>
      <w:tr w:rsidR="00471405" w:rsidRPr="0045612F" w:rsidTr="006300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5" w:rsidRPr="00630064" w:rsidRDefault="00471405" w:rsidP="00630064">
            <w:pPr>
              <w:pStyle w:val="afa"/>
              <w:rPr>
                <w:rFonts w:ascii="Times New Roman" w:hAnsi="Times New Roman" w:cs="Times New Roman"/>
              </w:rPr>
            </w:pPr>
            <w:r w:rsidRPr="00630064">
              <w:rPr>
                <w:rFonts w:ascii="Times New Roman" w:hAnsi="Times New Roman" w:cs="Times New Roman"/>
              </w:rPr>
              <w:t>Пододеяльник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5" w:rsidRPr="00471405" w:rsidRDefault="00471405" w:rsidP="00471405">
            <w:pPr>
              <w:jc w:val="center"/>
              <w:rPr>
                <w:sz w:val="24"/>
                <w:szCs w:val="24"/>
              </w:rPr>
            </w:pPr>
            <w:r w:rsidRPr="00471405">
              <w:rPr>
                <w:sz w:val="24"/>
                <w:szCs w:val="24"/>
              </w:rPr>
              <w:t>шт.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405" w:rsidRPr="00630064" w:rsidRDefault="00471405" w:rsidP="0063006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6300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405" w:rsidRPr="00630064" w:rsidRDefault="00471405" w:rsidP="0063006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630064">
              <w:rPr>
                <w:rFonts w:ascii="Times New Roman" w:hAnsi="Times New Roman" w:cs="Times New Roman"/>
              </w:rPr>
              <w:t>1</w:t>
            </w:r>
          </w:p>
        </w:tc>
      </w:tr>
      <w:tr w:rsidR="00471405" w:rsidRPr="0045612F" w:rsidTr="006300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5" w:rsidRPr="00630064" w:rsidRDefault="00471405" w:rsidP="00630064">
            <w:pPr>
              <w:pStyle w:val="afa"/>
              <w:rPr>
                <w:rFonts w:ascii="Times New Roman" w:hAnsi="Times New Roman" w:cs="Times New Roman"/>
              </w:rPr>
            </w:pPr>
            <w:r w:rsidRPr="00630064">
              <w:rPr>
                <w:rFonts w:ascii="Times New Roman" w:hAnsi="Times New Roman" w:cs="Times New Roman"/>
              </w:rPr>
              <w:t>Наматрасник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5" w:rsidRPr="00471405" w:rsidRDefault="00471405" w:rsidP="00471405">
            <w:pPr>
              <w:jc w:val="center"/>
              <w:rPr>
                <w:sz w:val="24"/>
                <w:szCs w:val="24"/>
              </w:rPr>
            </w:pPr>
            <w:r w:rsidRPr="00471405">
              <w:rPr>
                <w:sz w:val="24"/>
                <w:szCs w:val="24"/>
              </w:rPr>
              <w:t>шт.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405" w:rsidRPr="00630064" w:rsidRDefault="00471405" w:rsidP="0063006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630064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405" w:rsidRPr="00630064" w:rsidRDefault="00471405" w:rsidP="0063006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630064">
              <w:rPr>
                <w:rFonts w:ascii="Times New Roman" w:hAnsi="Times New Roman" w:cs="Times New Roman"/>
              </w:rPr>
              <w:t>0,7</w:t>
            </w:r>
          </w:p>
        </w:tc>
      </w:tr>
      <w:tr w:rsidR="00471405" w:rsidRPr="0045612F" w:rsidTr="006300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5" w:rsidRPr="00630064" w:rsidRDefault="00471405" w:rsidP="00630064">
            <w:pPr>
              <w:pStyle w:val="afa"/>
              <w:rPr>
                <w:rFonts w:ascii="Times New Roman" w:hAnsi="Times New Roman" w:cs="Times New Roman"/>
              </w:rPr>
            </w:pPr>
            <w:r w:rsidRPr="00630064">
              <w:rPr>
                <w:rFonts w:ascii="Times New Roman" w:hAnsi="Times New Roman" w:cs="Times New Roman"/>
              </w:rPr>
              <w:t>Скатерть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5" w:rsidRPr="00471405" w:rsidRDefault="00471405" w:rsidP="00471405">
            <w:pPr>
              <w:jc w:val="center"/>
              <w:rPr>
                <w:sz w:val="24"/>
                <w:szCs w:val="24"/>
              </w:rPr>
            </w:pPr>
            <w:r w:rsidRPr="00471405">
              <w:rPr>
                <w:sz w:val="24"/>
                <w:szCs w:val="24"/>
              </w:rPr>
              <w:t>шт.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405" w:rsidRPr="00630064" w:rsidRDefault="00471405" w:rsidP="0063006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630064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405" w:rsidRPr="00630064" w:rsidRDefault="00471405" w:rsidP="0063006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630064">
              <w:rPr>
                <w:rFonts w:ascii="Times New Roman" w:hAnsi="Times New Roman" w:cs="Times New Roman"/>
              </w:rPr>
              <w:t>0,12</w:t>
            </w:r>
          </w:p>
        </w:tc>
      </w:tr>
      <w:tr w:rsidR="00471405" w:rsidRPr="0045612F" w:rsidTr="006300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5" w:rsidRPr="00630064" w:rsidRDefault="00471405" w:rsidP="00630064">
            <w:pPr>
              <w:pStyle w:val="afa"/>
              <w:rPr>
                <w:rFonts w:ascii="Times New Roman" w:hAnsi="Times New Roman" w:cs="Times New Roman"/>
              </w:rPr>
            </w:pPr>
            <w:r w:rsidRPr="00630064">
              <w:rPr>
                <w:rFonts w:ascii="Times New Roman" w:hAnsi="Times New Roman" w:cs="Times New Roman"/>
              </w:rPr>
              <w:t>Полотенце посудное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5" w:rsidRPr="00471405" w:rsidRDefault="00471405" w:rsidP="00471405">
            <w:pPr>
              <w:jc w:val="center"/>
              <w:rPr>
                <w:sz w:val="24"/>
                <w:szCs w:val="24"/>
              </w:rPr>
            </w:pPr>
            <w:r w:rsidRPr="00471405">
              <w:rPr>
                <w:sz w:val="24"/>
                <w:szCs w:val="24"/>
              </w:rPr>
              <w:t>шт.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405" w:rsidRPr="00630064" w:rsidRDefault="00471405" w:rsidP="0063006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630064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405" w:rsidRPr="00630064" w:rsidRDefault="00471405" w:rsidP="0063006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630064">
              <w:rPr>
                <w:rFonts w:ascii="Times New Roman" w:hAnsi="Times New Roman" w:cs="Times New Roman"/>
              </w:rPr>
              <w:t>0,2</w:t>
            </w:r>
          </w:p>
        </w:tc>
      </w:tr>
      <w:tr w:rsidR="00273ADD" w:rsidRPr="0045612F" w:rsidTr="006300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630064" w:rsidRDefault="00273ADD" w:rsidP="00630064">
            <w:pPr>
              <w:pStyle w:val="afa"/>
              <w:rPr>
                <w:rFonts w:ascii="Times New Roman" w:hAnsi="Times New Roman" w:cs="Times New Roman"/>
              </w:rPr>
            </w:pPr>
            <w:r w:rsidRPr="00630064">
              <w:rPr>
                <w:rFonts w:ascii="Times New Roman" w:hAnsi="Times New Roman" w:cs="Times New Roman"/>
              </w:rPr>
              <w:t>Клеенка настольная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630064" w:rsidRDefault="00630064" w:rsidP="0063006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DD" w:rsidRPr="00630064" w:rsidRDefault="00273ADD" w:rsidP="0063006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63006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DD" w:rsidRPr="00630064" w:rsidRDefault="00273ADD" w:rsidP="0063006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630064">
              <w:rPr>
                <w:rFonts w:ascii="Times New Roman" w:hAnsi="Times New Roman" w:cs="Times New Roman"/>
              </w:rPr>
              <w:t>0,3</w:t>
            </w:r>
          </w:p>
        </w:tc>
      </w:tr>
      <w:tr w:rsidR="00471405" w:rsidRPr="0045612F" w:rsidTr="006300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5" w:rsidRPr="00630064" w:rsidRDefault="00471405" w:rsidP="00630064">
            <w:pPr>
              <w:pStyle w:val="afa"/>
              <w:rPr>
                <w:rFonts w:ascii="Times New Roman" w:hAnsi="Times New Roman" w:cs="Times New Roman"/>
              </w:rPr>
            </w:pPr>
            <w:r w:rsidRPr="00630064">
              <w:rPr>
                <w:rFonts w:ascii="Times New Roman" w:hAnsi="Times New Roman" w:cs="Times New Roman"/>
              </w:rPr>
              <w:t>Подушка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5" w:rsidRPr="00471405" w:rsidRDefault="00471405" w:rsidP="00471405">
            <w:pPr>
              <w:jc w:val="center"/>
              <w:rPr>
                <w:sz w:val="24"/>
                <w:szCs w:val="24"/>
              </w:rPr>
            </w:pPr>
            <w:r w:rsidRPr="00471405">
              <w:rPr>
                <w:sz w:val="24"/>
                <w:szCs w:val="24"/>
              </w:rPr>
              <w:t>шт.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405" w:rsidRPr="00630064" w:rsidRDefault="00471405" w:rsidP="0063006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63006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405" w:rsidRPr="00630064" w:rsidRDefault="00471405" w:rsidP="0063006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630064">
              <w:rPr>
                <w:rFonts w:ascii="Times New Roman" w:hAnsi="Times New Roman" w:cs="Times New Roman"/>
              </w:rPr>
              <w:t>0,1</w:t>
            </w:r>
          </w:p>
        </w:tc>
      </w:tr>
      <w:tr w:rsidR="00471405" w:rsidRPr="0045612F" w:rsidTr="006300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5" w:rsidRPr="00630064" w:rsidRDefault="00471405" w:rsidP="00630064">
            <w:pPr>
              <w:pStyle w:val="afa"/>
              <w:rPr>
                <w:rFonts w:ascii="Times New Roman" w:hAnsi="Times New Roman" w:cs="Times New Roman"/>
              </w:rPr>
            </w:pPr>
            <w:r w:rsidRPr="00630064">
              <w:rPr>
                <w:rFonts w:ascii="Times New Roman" w:hAnsi="Times New Roman" w:cs="Times New Roman"/>
              </w:rPr>
              <w:t>Матрац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5" w:rsidRPr="00471405" w:rsidRDefault="00471405" w:rsidP="00471405">
            <w:pPr>
              <w:jc w:val="center"/>
              <w:rPr>
                <w:sz w:val="24"/>
                <w:szCs w:val="24"/>
              </w:rPr>
            </w:pPr>
            <w:r w:rsidRPr="00471405">
              <w:rPr>
                <w:sz w:val="24"/>
                <w:szCs w:val="24"/>
              </w:rPr>
              <w:t>шт.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405" w:rsidRPr="00630064" w:rsidRDefault="00471405" w:rsidP="0063006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630064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405" w:rsidRPr="00630064" w:rsidRDefault="00471405" w:rsidP="0063006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630064">
              <w:rPr>
                <w:rFonts w:ascii="Times New Roman" w:hAnsi="Times New Roman" w:cs="Times New Roman"/>
              </w:rPr>
              <w:t>0,2</w:t>
            </w:r>
          </w:p>
        </w:tc>
      </w:tr>
      <w:tr w:rsidR="00471405" w:rsidRPr="0045612F" w:rsidTr="006300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5" w:rsidRPr="00630064" w:rsidRDefault="00471405" w:rsidP="00630064">
            <w:pPr>
              <w:pStyle w:val="afa"/>
              <w:rPr>
                <w:rFonts w:ascii="Times New Roman" w:hAnsi="Times New Roman" w:cs="Times New Roman"/>
              </w:rPr>
            </w:pPr>
            <w:r w:rsidRPr="00630064">
              <w:rPr>
                <w:rFonts w:ascii="Times New Roman" w:hAnsi="Times New Roman" w:cs="Times New Roman"/>
              </w:rPr>
              <w:t>Одеяло теплое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5" w:rsidRPr="00471405" w:rsidRDefault="00471405" w:rsidP="00471405">
            <w:pPr>
              <w:jc w:val="center"/>
              <w:rPr>
                <w:sz w:val="24"/>
                <w:szCs w:val="24"/>
              </w:rPr>
            </w:pPr>
            <w:r w:rsidRPr="00471405">
              <w:rPr>
                <w:sz w:val="24"/>
                <w:szCs w:val="24"/>
              </w:rPr>
              <w:t>шт.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405" w:rsidRPr="00630064" w:rsidRDefault="00471405" w:rsidP="0063006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630064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405" w:rsidRPr="00630064" w:rsidRDefault="00471405" w:rsidP="0063006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630064">
              <w:rPr>
                <w:rFonts w:ascii="Times New Roman" w:hAnsi="Times New Roman" w:cs="Times New Roman"/>
              </w:rPr>
              <w:t>0,2</w:t>
            </w:r>
          </w:p>
        </w:tc>
      </w:tr>
      <w:tr w:rsidR="00471405" w:rsidRPr="0045612F" w:rsidTr="006300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5" w:rsidRPr="00630064" w:rsidRDefault="00471405" w:rsidP="00630064">
            <w:pPr>
              <w:pStyle w:val="afa"/>
              <w:rPr>
                <w:rFonts w:ascii="Times New Roman" w:hAnsi="Times New Roman" w:cs="Times New Roman"/>
              </w:rPr>
            </w:pPr>
            <w:r w:rsidRPr="00630064">
              <w:rPr>
                <w:rFonts w:ascii="Times New Roman" w:hAnsi="Times New Roman" w:cs="Times New Roman"/>
              </w:rPr>
              <w:t>Одеяло байковое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5" w:rsidRPr="00471405" w:rsidRDefault="00471405" w:rsidP="00471405">
            <w:pPr>
              <w:jc w:val="center"/>
              <w:rPr>
                <w:sz w:val="24"/>
                <w:szCs w:val="24"/>
              </w:rPr>
            </w:pPr>
            <w:r w:rsidRPr="00471405">
              <w:rPr>
                <w:sz w:val="24"/>
                <w:szCs w:val="24"/>
              </w:rPr>
              <w:t>шт.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405" w:rsidRPr="00630064" w:rsidRDefault="00471405" w:rsidP="0063006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630064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405" w:rsidRPr="00630064" w:rsidRDefault="00471405" w:rsidP="00630064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630064">
              <w:rPr>
                <w:rFonts w:ascii="Times New Roman" w:hAnsi="Times New Roman" w:cs="Times New Roman"/>
              </w:rPr>
              <w:t>0,2</w:t>
            </w:r>
          </w:p>
        </w:tc>
      </w:tr>
    </w:tbl>
    <w:p w:rsidR="00273ADD" w:rsidRPr="00630064" w:rsidRDefault="00273ADD" w:rsidP="00273ADD">
      <w:pPr>
        <w:ind w:left="360"/>
        <w:jc w:val="both"/>
        <w:rPr>
          <w:sz w:val="24"/>
          <w:szCs w:val="24"/>
        </w:rPr>
      </w:pPr>
    </w:p>
    <w:p w:rsidR="00273ADD" w:rsidRPr="00630064" w:rsidRDefault="00273ADD" w:rsidP="00630064">
      <w:pPr>
        <w:numPr>
          <w:ilvl w:val="2"/>
          <w:numId w:val="44"/>
        </w:numPr>
        <w:ind w:left="0" w:firstLine="567"/>
        <w:jc w:val="both"/>
        <w:rPr>
          <w:sz w:val="24"/>
          <w:szCs w:val="28"/>
        </w:rPr>
      </w:pPr>
      <w:r w:rsidRPr="00630064">
        <w:rPr>
          <w:bCs/>
          <w:sz w:val="24"/>
          <w:szCs w:val="28"/>
        </w:rPr>
        <w:t>расходы на организацию питания</w:t>
      </w:r>
      <w:r w:rsidRPr="00630064">
        <w:rPr>
          <w:sz w:val="24"/>
          <w:szCs w:val="28"/>
        </w:rPr>
        <w:t>.</w:t>
      </w:r>
      <w:r w:rsidRPr="00630064">
        <w:rPr>
          <w:bCs/>
          <w:sz w:val="24"/>
          <w:szCs w:val="28"/>
        </w:rPr>
        <w:t xml:space="preserve"> </w:t>
      </w:r>
      <w:r w:rsidRPr="00630064">
        <w:rPr>
          <w:sz w:val="24"/>
          <w:szCs w:val="28"/>
        </w:rPr>
        <w:t>Величина расходов на организацию воспитанников питанием принимается равной величине расходов на приобретение продуктов питания, с учетом их доставки и определяется на основе:</w:t>
      </w:r>
    </w:p>
    <w:p w:rsidR="00273ADD" w:rsidRPr="00630064" w:rsidRDefault="00273ADD" w:rsidP="00630064">
      <w:pPr>
        <w:numPr>
          <w:ilvl w:val="3"/>
          <w:numId w:val="44"/>
        </w:numPr>
        <w:ind w:left="0" w:firstLine="567"/>
        <w:jc w:val="both"/>
        <w:rPr>
          <w:sz w:val="24"/>
          <w:szCs w:val="28"/>
        </w:rPr>
      </w:pPr>
      <w:r w:rsidRPr="00630064">
        <w:rPr>
          <w:sz w:val="24"/>
          <w:szCs w:val="28"/>
        </w:rPr>
        <w:t xml:space="preserve">норм питания воспитанников, принимаемых согласно </w:t>
      </w:r>
      <w:hyperlink w:anchor="sub_888" w:history="1">
        <w:r w:rsidRPr="00630064">
          <w:rPr>
            <w:sz w:val="24"/>
            <w:szCs w:val="28"/>
          </w:rPr>
          <w:t xml:space="preserve">таблице </w:t>
        </w:r>
      </w:hyperlink>
      <w:r w:rsidR="00630064">
        <w:rPr>
          <w:sz w:val="24"/>
          <w:szCs w:val="28"/>
        </w:rPr>
        <w:t>2;</w:t>
      </w:r>
    </w:p>
    <w:p w:rsidR="00273ADD" w:rsidRPr="00630064" w:rsidRDefault="00273ADD" w:rsidP="00630064">
      <w:pPr>
        <w:numPr>
          <w:ilvl w:val="3"/>
          <w:numId w:val="44"/>
        </w:numPr>
        <w:ind w:left="0" w:firstLine="567"/>
        <w:jc w:val="both"/>
        <w:rPr>
          <w:sz w:val="24"/>
          <w:szCs w:val="28"/>
        </w:rPr>
      </w:pPr>
      <w:r w:rsidRPr="00630064">
        <w:rPr>
          <w:sz w:val="24"/>
          <w:szCs w:val="28"/>
        </w:rPr>
        <w:t xml:space="preserve">среднерыночной стоимости продовольственных товаров по состоянию </w:t>
      </w:r>
      <w:r w:rsidR="00471405">
        <w:rPr>
          <w:sz w:val="24"/>
          <w:szCs w:val="28"/>
        </w:rPr>
        <w:br/>
      </w:r>
      <w:r w:rsidRPr="00630064">
        <w:rPr>
          <w:sz w:val="24"/>
          <w:szCs w:val="28"/>
        </w:rPr>
        <w:t>на 1 сентября года, предшествующ</w:t>
      </w:r>
      <w:r w:rsidR="00471405">
        <w:rPr>
          <w:sz w:val="24"/>
          <w:szCs w:val="28"/>
        </w:rPr>
        <w:t>его плановому, проиндексированной</w:t>
      </w:r>
      <w:r w:rsidRPr="00630064">
        <w:rPr>
          <w:sz w:val="24"/>
          <w:szCs w:val="28"/>
        </w:rPr>
        <w:t xml:space="preserve"> на прогнозный уровень инфляции планируемого периода;</w:t>
      </w:r>
    </w:p>
    <w:p w:rsidR="00273ADD" w:rsidRPr="00630064" w:rsidRDefault="00273ADD" w:rsidP="00630064">
      <w:pPr>
        <w:numPr>
          <w:ilvl w:val="3"/>
          <w:numId w:val="44"/>
        </w:numPr>
        <w:ind w:left="0" w:firstLine="567"/>
        <w:jc w:val="both"/>
        <w:rPr>
          <w:sz w:val="24"/>
          <w:szCs w:val="28"/>
        </w:rPr>
      </w:pPr>
      <w:r w:rsidRPr="00630064">
        <w:rPr>
          <w:sz w:val="24"/>
          <w:szCs w:val="28"/>
        </w:rPr>
        <w:t xml:space="preserve">расходов на доставку продуктов питания, принимаемых исходя </w:t>
      </w:r>
      <w:r w:rsidR="00471405">
        <w:rPr>
          <w:sz w:val="24"/>
          <w:szCs w:val="28"/>
        </w:rPr>
        <w:br/>
      </w:r>
      <w:r w:rsidRPr="00630064">
        <w:rPr>
          <w:sz w:val="24"/>
          <w:szCs w:val="28"/>
        </w:rPr>
        <w:t>из фактической потребности.</w:t>
      </w:r>
    </w:p>
    <w:p w:rsidR="00273ADD" w:rsidRPr="00630064" w:rsidRDefault="00273ADD" w:rsidP="00630064">
      <w:pPr>
        <w:pStyle w:val="1"/>
        <w:ind w:firstLine="567"/>
        <w:jc w:val="both"/>
        <w:rPr>
          <w:b w:val="0"/>
          <w:bCs/>
          <w:sz w:val="24"/>
          <w:szCs w:val="28"/>
        </w:rPr>
      </w:pPr>
      <w:r w:rsidRPr="00630064">
        <w:rPr>
          <w:b w:val="0"/>
          <w:bCs/>
          <w:sz w:val="24"/>
          <w:szCs w:val="28"/>
        </w:rPr>
        <w:t>Таблица 2. Нормы обеспечения питанием воспитанников дошкол</w:t>
      </w:r>
      <w:r w:rsidR="00471405">
        <w:rPr>
          <w:b w:val="0"/>
          <w:bCs/>
          <w:sz w:val="24"/>
          <w:szCs w:val="28"/>
        </w:rPr>
        <w:t>ьных образовательных организаций</w:t>
      </w:r>
      <w:r w:rsidRPr="00630064">
        <w:rPr>
          <w:b w:val="0"/>
          <w:bCs/>
          <w:sz w:val="24"/>
          <w:szCs w:val="28"/>
        </w:rPr>
        <w:t xml:space="preserve"> в возрасте от 1 до 7 лет</w:t>
      </w:r>
    </w:p>
    <w:tbl>
      <w:tblPr>
        <w:tblW w:w="9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80"/>
        <w:gridCol w:w="1207"/>
        <w:gridCol w:w="966"/>
        <w:gridCol w:w="992"/>
        <w:gridCol w:w="992"/>
        <w:gridCol w:w="1276"/>
      </w:tblGrid>
      <w:tr w:rsidR="00273ADD" w:rsidRPr="00630064" w:rsidTr="00630064">
        <w:tc>
          <w:tcPr>
            <w:tcW w:w="4180" w:type="dxa"/>
            <w:vMerge w:val="restart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Наименование пищевого продукта или группы пищевых продуктов*</w:t>
            </w:r>
          </w:p>
        </w:tc>
        <w:tc>
          <w:tcPr>
            <w:tcW w:w="1207" w:type="dxa"/>
            <w:vMerge w:val="restart"/>
          </w:tcPr>
          <w:p w:rsidR="00273ADD" w:rsidRPr="00630064" w:rsidRDefault="00273ADD" w:rsidP="00630064">
            <w:pPr>
              <w:ind w:left="-130" w:right="-108"/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4226" w:type="dxa"/>
            <w:gridSpan w:val="4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Количество продуктов в зависимости от возраста</w:t>
            </w:r>
          </w:p>
        </w:tc>
      </w:tr>
      <w:tr w:rsidR="00273ADD" w:rsidRPr="00630064" w:rsidTr="00630064">
        <w:tc>
          <w:tcPr>
            <w:tcW w:w="4180" w:type="dxa"/>
            <w:vMerge/>
            <w:vAlign w:val="center"/>
          </w:tcPr>
          <w:p w:rsidR="00273ADD" w:rsidRPr="00630064" w:rsidRDefault="00273ADD" w:rsidP="0069651F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vMerge/>
            <w:vAlign w:val="center"/>
          </w:tcPr>
          <w:p w:rsidR="00273ADD" w:rsidRPr="00630064" w:rsidRDefault="00273ADD" w:rsidP="0069651F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  <w:gridSpan w:val="2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 xml:space="preserve">Длительность пребывания  </w:t>
            </w:r>
            <w:r w:rsidR="00630064">
              <w:rPr>
                <w:sz w:val="24"/>
                <w:szCs w:val="24"/>
              </w:rPr>
              <w:br/>
            </w:r>
            <w:r w:rsidRPr="00630064">
              <w:rPr>
                <w:sz w:val="24"/>
                <w:szCs w:val="24"/>
              </w:rPr>
              <w:t>12 часов</w:t>
            </w:r>
          </w:p>
        </w:tc>
        <w:tc>
          <w:tcPr>
            <w:tcW w:w="2268" w:type="dxa"/>
            <w:gridSpan w:val="2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 xml:space="preserve">Длительность пребывания  </w:t>
            </w:r>
            <w:r w:rsidR="00630064">
              <w:rPr>
                <w:sz w:val="24"/>
                <w:szCs w:val="24"/>
              </w:rPr>
              <w:br/>
            </w:r>
            <w:r w:rsidRPr="00630064">
              <w:rPr>
                <w:sz w:val="24"/>
                <w:szCs w:val="24"/>
              </w:rPr>
              <w:t xml:space="preserve">10 часов </w:t>
            </w:r>
            <w:r w:rsidR="00630064">
              <w:rPr>
                <w:sz w:val="24"/>
                <w:szCs w:val="24"/>
              </w:rPr>
              <w:br/>
            </w:r>
            <w:r w:rsidRPr="00630064">
              <w:rPr>
                <w:sz w:val="24"/>
                <w:szCs w:val="24"/>
              </w:rPr>
              <w:t>(без полдника)</w:t>
            </w:r>
          </w:p>
        </w:tc>
      </w:tr>
      <w:tr w:rsidR="00273ADD" w:rsidRPr="00630064" w:rsidTr="00630064">
        <w:tc>
          <w:tcPr>
            <w:tcW w:w="4180" w:type="dxa"/>
            <w:vMerge/>
            <w:vAlign w:val="center"/>
          </w:tcPr>
          <w:p w:rsidR="00273ADD" w:rsidRPr="00630064" w:rsidRDefault="00273ADD" w:rsidP="0069651F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vMerge/>
            <w:vAlign w:val="center"/>
          </w:tcPr>
          <w:p w:rsidR="00273ADD" w:rsidRPr="00630064" w:rsidRDefault="00273ADD" w:rsidP="0069651F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от 1-3</w:t>
            </w:r>
            <w:r w:rsidR="00630064">
              <w:rPr>
                <w:sz w:val="24"/>
                <w:szCs w:val="24"/>
              </w:rPr>
              <w:br/>
            </w:r>
            <w:r w:rsidRPr="00630064">
              <w:rPr>
                <w:sz w:val="24"/>
                <w:szCs w:val="24"/>
              </w:rPr>
              <w:t>лет</w:t>
            </w:r>
          </w:p>
        </w:tc>
        <w:tc>
          <w:tcPr>
            <w:tcW w:w="992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от 3-7 лет</w:t>
            </w:r>
          </w:p>
        </w:tc>
        <w:tc>
          <w:tcPr>
            <w:tcW w:w="992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от 1-3 лет</w:t>
            </w:r>
          </w:p>
        </w:tc>
        <w:tc>
          <w:tcPr>
            <w:tcW w:w="1276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 xml:space="preserve">от 3-7 </w:t>
            </w:r>
            <w:r w:rsidR="00630064">
              <w:rPr>
                <w:sz w:val="24"/>
                <w:szCs w:val="24"/>
              </w:rPr>
              <w:br/>
            </w:r>
            <w:r w:rsidRPr="00630064">
              <w:rPr>
                <w:sz w:val="24"/>
                <w:szCs w:val="24"/>
              </w:rPr>
              <w:t>лет</w:t>
            </w:r>
          </w:p>
        </w:tc>
      </w:tr>
      <w:tr w:rsidR="00273ADD" w:rsidRPr="00630064" w:rsidTr="00630064">
        <w:tc>
          <w:tcPr>
            <w:tcW w:w="4180" w:type="dxa"/>
          </w:tcPr>
          <w:p w:rsidR="00273ADD" w:rsidRPr="00630064" w:rsidRDefault="00273ADD" w:rsidP="00630064">
            <w:pPr>
              <w:jc w:val="both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Молоко 3,2%</w:t>
            </w:r>
          </w:p>
        </w:tc>
        <w:tc>
          <w:tcPr>
            <w:tcW w:w="1207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мл.</w:t>
            </w:r>
          </w:p>
        </w:tc>
        <w:tc>
          <w:tcPr>
            <w:tcW w:w="966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242</w:t>
            </w:r>
          </w:p>
        </w:tc>
        <w:tc>
          <w:tcPr>
            <w:tcW w:w="992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285</w:t>
            </w:r>
          </w:p>
        </w:tc>
        <w:tc>
          <w:tcPr>
            <w:tcW w:w="992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204</w:t>
            </w:r>
          </w:p>
        </w:tc>
        <w:tc>
          <w:tcPr>
            <w:tcW w:w="1276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240</w:t>
            </w:r>
          </w:p>
        </w:tc>
      </w:tr>
      <w:tr w:rsidR="00273ADD" w:rsidRPr="00630064" w:rsidTr="00630064">
        <w:tc>
          <w:tcPr>
            <w:tcW w:w="4180" w:type="dxa"/>
          </w:tcPr>
          <w:p w:rsidR="00273ADD" w:rsidRPr="00630064" w:rsidRDefault="00273ADD" w:rsidP="00630064">
            <w:pPr>
              <w:jc w:val="both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Кисломолочные продукты 3,2%</w:t>
            </w:r>
          </w:p>
        </w:tc>
        <w:tc>
          <w:tcPr>
            <w:tcW w:w="1207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мл.</w:t>
            </w:r>
          </w:p>
        </w:tc>
        <w:tc>
          <w:tcPr>
            <w:tcW w:w="966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128</w:t>
            </w:r>
          </w:p>
        </w:tc>
        <w:tc>
          <w:tcPr>
            <w:tcW w:w="992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143</w:t>
            </w:r>
          </w:p>
        </w:tc>
        <w:tc>
          <w:tcPr>
            <w:tcW w:w="992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144</w:t>
            </w:r>
          </w:p>
        </w:tc>
      </w:tr>
      <w:tr w:rsidR="00273ADD" w:rsidRPr="00630064" w:rsidTr="00630064">
        <w:tc>
          <w:tcPr>
            <w:tcW w:w="4180" w:type="dxa"/>
          </w:tcPr>
          <w:p w:rsidR="00273ADD" w:rsidRPr="00630064" w:rsidRDefault="00273ADD" w:rsidP="00630064">
            <w:pPr>
              <w:jc w:val="both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Творог 9%</w:t>
            </w:r>
          </w:p>
        </w:tc>
        <w:tc>
          <w:tcPr>
            <w:tcW w:w="1207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г.</w:t>
            </w:r>
          </w:p>
        </w:tc>
        <w:tc>
          <w:tcPr>
            <w:tcW w:w="966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40</w:t>
            </w:r>
          </w:p>
        </w:tc>
      </w:tr>
      <w:tr w:rsidR="00273ADD" w:rsidRPr="00630064" w:rsidTr="00630064">
        <w:tc>
          <w:tcPr>
            <w:tcW w:w="4180" w:type="dxa"/>
          </w:tcPr>
          <w:p w:rsidR="00273ADD" w:rsidRPr="00630064" w:rsidRDefault="00273ADD" w:rsidP="00630064">
            <w:pPr>
              <w:jc w:val="both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Сметана не более 15%</w:t>
            </w:r>
          </w:p>
        </w:tc>
        <w:tc>
          <w:tcPr>
            <w:tcW w:w="1207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г.</w:t>
            </w:r>
          </w:p>
        </w:tc>
        <w:tc>
          <w:tcPr>
            <w:tcW w:w="966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10</w:t>
            </w:r>
          </w:p>
        </w:tc>
      </w:tr>
      <w:tr w:rsidR="00273ADD" w:rsidRPr="00630064" w:rsidTr="00630064">
        <w:tc>
          <w:tcPr>
            <w:tcW w:w="4180" w:type="dxa"/>
          </w:tcPr>
          <w:p w:rsidR="00273ADD" w:rsidRPr="00630064" w:rsidRDefault="00471405" w:rsidP="006300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Мясо (говядина бескостная </w:t>
            </w:r>
            <w:r>
              <w:rPr>
                <w:sz w:val="24"/>
                <w:szCs w:val="24"/>
              </w:rPr>
              <w:br/>
              <w:t>1 категории</w:t>
            </w:r>
            <w:r w:rsidR="00273ADD" w:rsidRPr="00630064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207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г.</w:t>
            </w:r>
          </w:p>
        </w:tc>
        <w:tc>
          <w:tcPr>
            <w:tcW w:w="966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63,5</w:t>
            </w:r>
          </w:p>
        </w:tc>
        <w:tc>
          <w:tcPr>
            <w:tcW w:w="992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63,5</w:t>
            </w:r>
          </w:p>
        </w:tc>
      </w:tr>
      <w:tr w:rsidR="00273ADD" w:rsidRPr="00630064" w:rsidTr="00630064">
        <w:tc>
          <w:tcPr>
            <w:tcW w:w="4180" w:type="dxa"/>
          </w:tcPr>
          <w:p w:rsidR="00273ADD" w:rsidRPr="00630064" w:rsidRDefault="00273ADD" w:rsidP="00630064">
            <w:pPr>
              <w:jc w:val="both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lastRenderedPageBreak/>
              <w:t>Сыр</w:t>
            </w:r>
          </w:p>
        </w:tc>
        <w:tc>
          <w:tcPr>
            <w:tcW w:w="1207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г.</w:t>
            </w:r>
          </w:p>
        </w:tc>
        <w:tc>
          <w:tcPr>
            <w:tcW w:w="966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4,1</w:t>
            </w:r>
          </w:p>
        </w:tc>
        <w:tc>
          <w:tcPr>
            <w:tcW w:w="992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6,1</w:t>
            </w:r>
          </w:p>
        </w:tc>
        <w:tc>
          <w:tcPr>
            <w:tcW w:w="992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4,1</w:t>
            </w:r>
          </w:p>
        </w:tc>
        <w:tc>
          <w:tcPr>
            <w:tcW w:w="1276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6,1</w:t>
            </w:r>
          </w:p>
        </w:tc>
      </w:tr>
      <w:tr w:rsidR="00273ADD" w:rsidRPr="00630064" w:rsidTr="00630064">
        <w:tc>
          <w:tcPr>
            <w:tcW w:w="4180" w:type="dxa"/>
          </w:tcPr>
          <w:p w:rsidR="00273ADD" w:rsidRPr="00630064" w:rsidRDefault="00273ADD" w:rsidP="00630064">
            <w:pPr>
              <w:jc w:val="both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Птица</w:t>
            </w:r>
          </w:p>
        </w:tc>
        <w:tc>
          <w:tcPr>
            <w:tcW w:w="1207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г.</w:t>
            </w:r>
          </w:p>
        </w:tc>
        <w:tc>
          <w:tcPr>
            <w:tcW w:w="966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24</w:t>
            </w:r>
          </w:p>
        </w:tc>
      </w:tr>
      <w:tr w:rsidR="00273ADD" w:rsidRPr="00630064" w:rsidTr="00630064">
        <w:tc>
          <w:tcPr>
            <w:tcW w:w="4180" w:type="dxa"/>
          </w:tcPr>
          <w:p w:rsidR="00273ADD" w:rsidRPr="00630064" w:rsidRDefault="00273ADD" w:rsidP="00630064">
            <w:pPr>
              <w:jc w:val="both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Рыба (филе)</w:t>
            </w:r>
          </w:p>
        </w:tc>
        <w:tc>
          <w:tcPr>
            <w:tcW w:w="1207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г.</w:t>
            </w:r>
          </w:p>
        </w:tc>
        <w:tc>
          <w:tcPr>
            <w:tcW w:w="966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39</w:t>
            </w:r>
          </w:p>
        </w:tc>
      </w:tr>
      <w:tr w:rsidR="00273ADD" w:rsidRPr="00630064" w:rsidTr="00630064">
        <w:tc>
          <w:tcPr>
            <w:tcW w:w="4180" w:type="dxa"/>
          </w:tcPr>
          <w:p w:rsidR="00273ADD" w:rsidRPr="00630064" w:rsidRDefault="00273ADD" w:rsidP="00630064">
            <w:pPr>
              <w:jc w:val="both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Колба</w:t>
            </w:r>
            <w:r w:rsidR="00471405">
              <w:rPr>
                <w:sz w:val="24"/>
                <w:szCs w:val="24"/>
              </w:rPr>
              <w:t>сные изделия (сосиски высший сорт</w:t>
            </w:r>
            <w:r w:rsidRPr="00630064">
              <w:rPr>
                <w:sz w:val="24"/>
                <w:szCs w:val="24"/>
              </w:rPr>
              <w:t>, колбаса вар</w:t>
            </w:r>
            <w:r w:rsidR="00471405">
              <w:rPr>
                <w:sz w:val="24"/>
                <w:szCs w:val="24"/>
              </w:rPr>
              <w:t>еная</w:t>
            </w:r>
            <w:r w:rsidRPr="00630064">
              <w:rPr>
                <w:sz w:val="24"/>
                <w:szCs w:val="24"/>
              </w:rPr>
              <w:t>)</w:t>
            </w:r>
          </w:p>
        </w:tc>
        <w:tc>
          <w:tcPr>
            <w:tcW w:w="1207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г.</w:t>
            </w:r>
          </w:p>
        </w:tc>
        <w:tc>
          <w:tcPr>
            <w:tcW w:w="966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7</w:t>
            </w:r>
          </w:p>
        </w:tc>
      </w:tr>
      <w:tr w:rsidR="00273ADD" w:rsidRPr="00630064" w:rsidTr="00630064">
        <w:tc>
          <w:tcPr>
            <w:tcW w:w="4180" w:type="dxa"/>
          </w:tcPr>
          <w:p w:rsidR="00273ADD" w:rsidRPr="00630064" w:rsidRDefault="00273ADD" w:rsidP="00630064">
            <w:pPr>
              <w:jc w:val="both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Яйцо</w:t>
            </w:r>
          </w:p>
        </w:tc>
        <w:tc>
          <w:tcPr>
            <w:tcW w:w="1207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шт.</w:t>
            </w:r>
          </w:p>
        </w:tc>
        <w:tc>
          <w:tcPr>
            <w:tcW w:w="966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0,6</w:t>
            </w:r>
          </w:p>
        </w:tc>
      </w:tr>
      <w:tr w:rsidR="00273ADD" w:rsidRPr="00630064" w:rsidTr="00630064">
        <w:tc>
          <w:tcPr>
            <w:tcW w:w="4180" w:type="dxa"/>
          </w:tcPr>
          <w:p w:rsidR="00273ADD" w:rsidRPr="00630064" w:rsidRDefault="00273ADD" w:rsidP="00630064">
            <w:pPr>
              <w:jc w:val="both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Картофель</w:t>
            </w:r>
          </w:p>
        </w:tc>
        <w:tc>
          <w:tcPr>
            <w:tcW w:w="1207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г.</w:t>
            </w:r>
          </w:p>
        </w:tc>
        <w:tc>
          <w:tcPr>
            <w:tcW w:w="966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190</w:t>
            </w:r>
          </w:p>
        </w:tc>
        <w:tc>
          <w:tcPr>
            <w:tcW w:w="992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222</w:t>
            </w:r>
          </w:p>
        </w:tc>
        <w:tc>
          <w:tcPr>
            <w:tcW w:w="992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187</w:t>
            </w:r>
          </w:p>
        </w:tc>
      </w:tr>
      <w:tr w:rsidR="00273ADD" w:rsidRPr="00630064" w:rsidTr="00630064">
        <w:tc>
          <w:tcPr>
            <w:tcW w:w="4180" w:type="dxa"/>
          </w:tcPr>
          <w:p w:rsidR="00273ADD" w:rsidRPr="00630064" w:rsidRDefault="00273ADD" w:rsidP="00630064">
            <w:pPr>
              <w:jc w:val="both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Овощи</w:t>
            </w:r>
          </w:p>
        </w:tc>
        <w:tc>
          <w:tcPr>
            <w:tcW w:w="1207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г.</w:t>
            </w:r>
          </w:p>
        </w:tc>
        <w:tc>
          <w:tcPr>
            <w:tcW w:w="966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243</w:t>
            </w:r>
          </w:p>
        </w:tc>
        <w:tc>
          <w:tcPr>
            <w:tcW w:w="992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309</w:t>
            </w:r>
          </w:p>
        </w:tc>
        <w:tc>
          <w:tcPr>
            <w:tcW w:w="992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243</w:t>
            </w:r>
          </w:p>
        </w:tc>
        <w:tc>
          <w:tcPr>
            <w:tcW w:w="1276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309</w:t>
            </w:r>
          </w:p>
        </w:tc>
      </w:tr>
      <w:tr w:rsidR="00273ADD" w:rsidRPr="00630064" w:rsidTr="00630064">
        <w:tc>
          <w:tcPr>
            <w:tcW w:w="4180" w:type="dxa"/>
          </w:tcPr>
          <w:p w:rsidR="00273ADD" w:rsidRPr="00630064" w:rsidRDefault="00273ADD" w:rsidP="00630064">
            <w:pPr>
              <w:jc w:val="both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Фрукты свежие</w:t>
            </w:r>
          </w:p>
        </w:tc>
        <w:tc>
          <w:tcPr>
            <w:tcW w:w="1207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г.</w:t>
            </w:r>
          </w:p>
        </w:tc>
        <w:tc>
          <w:tcPr>
            <w:tcW w:w="966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103</w:t>
            </w:r>
          </w:p>
        </w:tc>
        <w:tc>
          <w:tcPr>
            <w:tcW w:w="992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86</w:t>
            </w:r>
          </w:p>
        </w:tc>
        <w:tc>
          <w:tcPr>
            <w:tcW w:w="1276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91</w:t>
            </w:r>
          </w:p>
        </w:tc>
      </w:tr>
      <w:tr w:rsidR="00273ADD" w:rsidRPr="00630064" w:rsidTr="00630064">
        <w:tc>
          <w:tcPr>
            <w:tcW w:w="4180" w:type="dxa"/>
          </w:tcPr>
          <w:p w:rsidR="00273ADD" w:rsidRPr="00630064" w:rsidRDefault="00273ADD" w:rsidP="00630064">
            <w:pPr>
              <w:jc w:val="both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Фрукты сухие</w:t>
            </w:r>
          </w:p>
        </w:tc>
        <w:tc>
          <w:tcPr>
            <w:tcW w:w="1207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г.</w:t>
            </w:r>
          </w:p>
        </w:tc>
        <w:tc>
          <w:tcPr>
            <w:tcW w:w="966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7,2</w:t>
            </w:r>
          </w:p>
        </w:tc>
        <w:tc>
          <w:tcPr>
            <w:tcW w:w="1276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8,8</w:t>
            </w:r>
          </w:p>
        </w:tc>
      </w:tr>
      <w:tr w:rsidR="00273ADD" w:rsidRPr="00630064" w:rsidTr="00630064">
        <w:tc>
          <w:tcPr>
            <w:tcW w:w="4180" w:type="dxa"/>
          </w:tcPr>
          <w:p w:rsidR="00273ADD" w:rsidRPr="00630064" w:rsidRDefault="00273ADD" w:rsidP="00630064">
            <w:pPr>
              <w:jc w:val="both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Соки и напитки витаминизированные</w:t>
            </w:r>
          </w:p>
        </w:tc>
        <w:tc>
          <w:tcPr>
            <w:tcW w:w="1207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мл.</w:t>
            </w:r>
          </w:p>
        </w:tc>
        <w:tc>
          <w:tcPr>
            <w:tcW w:w="966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143</w:t>
            </w:r>
          </w:p>
        </w:tc>
        <w:tc>
          <w:tcPr>
            <w:tcW w:w="992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143</w:t>
            </w:r>
          </w:p>
        </w:tc>
      </w:tr>
      <w:tr w:rsidR="00273ADD" w:rsidRPr="00630064" w:rsidTr="00630064">
        <w:tc>
          <w:tcPr>
            <w:tcW w:w="4180" w:type="dxa"/>
          </w:tcPr>
          <w:p w:rsidR="00273ADD" w:rsidRPr="00630064" w:rsidRDefault="00273ADD" w:rsidP="00630064">
            <w:pPr>
              <w:jc w:val="both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Хлеб ржаной витаминиз</w:t>
            </w:r>
            <w:r w:rsidR="003159B3">
              <w:rPr>
                <w:sz w:val="24"/>
                <w:szCs w:val="24"/>
              </w:rPr>
              <w:t>ированный</w:t>
            </w:r>
          </w:p>
        </w:tc>
        <w:tc>
          <w:tcPr>
            <w:tcW w:w="1207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г.</w:t>
            </w:r>
          </w:p>
        </w:tc>
        <w:tc>
          <w:tcPr>
            <w:tcW w:w="966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40</w:t>
            </w:r>
          </w:p>
        </w:tc>
      </w:tr>
      <w:tr w:rsidR="00273ADD" w:rsidRPr="00630064" w:rsidTr="00630064">
        <w:tc>
          <w:tcPr>
            <w:tcW w:w="4180" w:type="dxa"/>
          </w:tcPr>
          <w:p w:rsidR="00273ADD" w:rsidRPr="00630064" w:rsidRDefault="00273ADD" w:rsidP="00630064">
            <w:pPr>
              <w:jc w:val="both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Хлеб пшеничный витаминизиро</w:t>
            </w:r>
            <w:r w:rsidR="00630064">
              <w:rPr>
                <w:sz w:val="24"/>
                <w:szCs w:val="24"/>
              </w:rPr>
              <w:t>-</w:t>
            </w:r>
            <w:r w:rsidRPr="00630064">
              <w:rPr>
                <w:sz w:val="24"/>
                <w:szCs w:val="24"/>
              </w:rPr>
              <w:t>ванный</w:t>
            </w:r>
          </w:p>
        </w:tc>
        <w:tc>
          <w:tcPr>
            <w:tcW w:w="1207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г.</w:t>
            </w:r>
          </w:p>
        </w:tc>
        <w:tc>
          <w:tcPr>
            <w:tcW w:w="966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64</w:t>
            </w:r>
          </w:p>
        </w:tc>
      </w:tr>
      <w:tr w:rsidR="00273ADD" w:rsidRPr="00630064" w:rsidTr="00630064">
        <w:tc>
          <w:tcPr>
            <w:tcW w:w="4180" w:type="dxa"/>
          </w:tcPr>
          <w:p w:rsidR="00273ADD" w:rsidRPr="00630064" w:rsidRDefault="00273ADD" w:rsidP="00630064">
            <w:pPr>
              <w:jc w:val="both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Крупы, бобовые</w:t>
            </w:r>
          </w:p>
        </w:tc>
        <w:tc>
          <w:tcPr>
            <w:tcW w:w="1207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г.</w:t>
            </w:r>
          </w:p>
        </w:tc>
        <w:tc>
          <w:tcPr>
            <w:tcW w:w="966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34</w:t>
            </w:r>
          </w:p>
        </w:tc>
      </w:tr>
      <w:tr w:rsidR="00273ADD" w:rsidRPr="00630064" w:rsidTr="00630064">
        <w:tc>
          <w:tcPr>
            <w:tcW w:w="4180" w:type="dxa"/>
          </w:tcPr>
          <w:p w:rsidR="00273ADD" w:rsidRPr="00630064" w:rsidRDefault="00273ADD" w:rsidP="00630064">
            <w:pPr>
              <w:jc w:val="both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Макаронные изделия группы А</w:t>
            </w:r>
          </w:p>
        </w:tc>
        <w:tc>
          <w:tcPr>
            <w:tcW w:w="1207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г.</w:t>
            </w:r>
          </w:p>
        </w:tc>
        <w:tc>
          <w:tcPr>
            <w:tcW w:w="966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6,4</w:t>
            </w:r>
          </w:p>
        </w:tc>
        <w:tc>
          <w:tcPr>
            <w:tcW w:w="1276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9,6</w:t>
            </w:r>
          </w:p>
        </w:tc>
      </w:tr>
      <w:tr w:rsidR="00273ADD" w:rsidRPr="00630064" w:rsidTr="00630064">
        <w:tc>
          <w:tcPr>
            <w:tcW w:w="4180" w:type="dxa"/>
          </w:tcPr>
          <w:p w:rsidR="00273ADD" w:rsidRPr="00630064" w:rsidRDefault="00471405" w:rsidP="006300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Мука пшеничная высший сорт</w:t>
            </w:r>
          </w:p>
        </w:tc>
        <w:tc>
          <w:tcPr>
            <w:tcW w:w="1207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г.</w:t>
            </w:r>
          </w:p>
        </w:tc>
        <w:tc>
          <w:tcPr>
            <w:tcW w:w="966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23</w:t>
            </w:r>
          </w:p>
        </w:tc>
      </w:tr>
      <w:tr w:rsidR="00273ADD" w:rsidRPr="00630064" w:rsidTr="00630064">
        <w:tc>
          <w:tcPr>
            <w:tcW w:w="4180" w:type="dxa"/>
          </w:tcPr>
          <w:p w:rsidR="00273ADD" w:rsidRPr="00630064" w:rsidRDefault="00273ADD" w:rsidP="00630064">
            <w:pPr>
              <w:jc w:val="both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Мука картофельная</w:t>
            </w:r>
          </w:p>
        </w:tc>
        <w:tc>
          <w:tcPr>
            <w:tcW w:w="1207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г.</w:t>
            </w:r>
          </w:p>
        </w:tc>
        <w:tc>
          <w:tcPr>
            <w:tcW w:w="966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3</w:t>
            </w:r>
          </w:p>
        </w:tc>
      </w:tr>
      <w:tr w:rsidR="00273ADD" w:rsidRPr="00630064" w:rsidTr="00630064">
        <w:tc>
          <w:tcPr>
            <w:tcW w:w="4180" w:type="dxa"/>
          </w:tcPr>
          <w:p w:rsidR="00273ADD" w:rsidRPr="00630064" w:rsidRDefault="00273ADD" w:rsidP="00630064">
            <w:pPr>
              <w:jc w:val="both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Масло коровье сладкосливочное</w:t>
            </w:r>
          </w:p>
        </w:tc>
        <w:tc>
          <w:tcPr>
            <w:tcW w:w="1207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г.</w:t>
            </w:r>
          </w:p>
        </w:tc>
        <w:tc>
          <w:tcPr>
            <w:tcW w:w="966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21</w:t>
            </w:r>
          </w:p>
        </w:tc>
      </w:tr>
      <w:tr w:rsidR="00273ADD" w:rsidRPr="00630064" w:rsidTr="00630064">
        <w:tc>
          <w:tcPr>
            <w:tcW w:w="4180" w:type="dxa"/>
          </w:tcPr>
          <w:p w:rsidR="00273ADD" w:rsidRPr="00630064" w:rsidRDefault="00273ADD" w:rsidP="00630064">
            <w:pPr>
              <w:jc w:val="both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Масло растительное</w:t>
            </w:r>
          </w:p>
        </w:tc>
        <w:tc>
          <w:tcPr>
            <w:tcW w:w="1207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мл.</w:t>
            </w:r>
          </w:p>
        </w:tc>
        <w:tc>
          <w:tcPr>
            <w:tcW w:w="966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7,2</w:t>
            </w:r>
          </w:p>
        </w:tc>
        <w:tc>
          <w:tcPr>
            <w:tcW w:w="1276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8,8</w:t>
            </w:r>
          </w:p>
        </w:tc>
      </w:tr>
      <w:tr w:rsidR="00273ADD" w:rsidRPr="00630064" w:rsidTr="00630064">
        <w:tc>
          <w:tcPr>
            <w:tcW w:w="4180" w:type="dxa"/>
          </w:tcPr>
          <w:p w:rsidR="00273ADD" w:rsidRPr="00630064" w:rsidRDefault="00273ADD" w:rsidP="00630064">
            <w:pPr>
              <w:jc w:val="both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Кондитерские изделия</w:t>
            </w:r>
          </w:p>
        </w:tc>
        <w:tc>
          <w:tcPr>
            <w:tcW w:w="1207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г.</w:t>
            </w:r>
          </w:p>
        </w:tc>
        <w:tc>
          <w:tcPr>
            <w:tcW w:w="966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16</w:t>
            </w:r>
          </w:p>
        </w:tc>
      </w:tr>
      <w:tr w:rsidR="00273ADD" w:rsidRPr="00630064" w:rsidTr="00630064">
        <w:tc>
          <w:tcPr>
            <w:tcW w:w="4180" w:type="dxa"/>
          </w:tcPr>
          <w:p w:rsidR="00273ADD" w:rsidRPr="00630064" w:rsidRDefault="00273ADD" w:rsidP="00630064">
            <w:pPr>
              <w:jc w:val="both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Чай, включая фиточай</w:t>
            </w:r>
          </w:p>
        </w:tc>
        <w:tc>
          <w:tcPr>
            <w:tcW w:w="1207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г.</w:t>
            </w:r>
          </w:p>
        </w:tc>
        <w:tc>
          <w:tcPr>
            <w:tcW w:w="966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0,6</w:t>
            </w:r>
          </w:p>
        </w:tc>
      </w:tr>
      <w:tr w:rsidR="00273ADD" w:rsidRPr="00630064" w:rsidTr="00630064">
        <w:tc>
          <w:tcPr>
            <w:tcW w:w="4180" w:type="dxa"/>
          </w:tcPr>
          <w:p w:rsidR="00273ADD" w:rsidRPr="00630064" w:rsidRDefault="00273ADD" w:rsidP="00630064">
            <w:pPr>
              <w:jc w:val="both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Какао-порошок</w:t>
            </w:r>
          </w:p>
        </w:tc>
        <w:tc>
          <w:tcPr>
            <w:tcW w:w="1207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г.</w:t>
            </w:r>
          </w:p>
        </w:tc>
        <w:tc>
          <w:tcPr>
            <w:tcW w:w="966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0,6</w:t>
            </w:r>
          </w:p>
        </w:tc>
      </w:tr>
      <w:tr w:rsidR="00273ADD" w:rsidRPr="00630064" w:rsidTr="00630064">
        <w:tc>
          <w:tcPr>
            <w:tcW w:w="4180" w:type="dxa"/>
          </w:tcPr>
          <w:p w:rsidR="00273ADD" w:rsidRPr="00630064" w:rsidRDefault="00273ADD" w:rsidP="00630064">
            <w:pPr>
              <w:jc w:val="both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Кофейный напиток</w:t>
            </w:r>
          </w:p>
        </w:tc>
        <w:tc>
          <w:tcPr>
            <w:tcW w:w="1207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г.</w:t>
            </w:r>
          </w:p>
        </w:tc>
        <w:tc>
          <w:tcPr>
            <w:tcW w:w="966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1,2</w:t>
            </w:r>
          </w:p>
        </w:tc>
      </w:tr>
      <w:tr w:rsidR="00273ADD" w:rsidRPr="00630064" w:rsidTr="00630064">
        <w:tc>
          <w:tcPr>
            <w:tcW w:w="4180" w:type="dxa"/>
          </w:tcPr>
          <w:p w:rsidR="00273ADD" w:rsidRPr="00630064" w:rsidRDefault="00273ADD" w:rsidP="003159B3">
            <w:pPr>
              <w:ind w:right="-181"/>
              <w:jc w:val="both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Дрожжи хлебопекарские пре</w:t>
            </w:r>
            <w:r w:rsidR="003159B3">
              <w:rPr>
                <w:sz w:val="24"/>
                <w:szCs w:val="24"/>
              </w:rPr>
              <w:t>с</w:t>
            </w:r>
            <w:r w:rsidRPr="00630064">
              <w:rPr>
                <w:sz w:val="24"/>
                <w:szCs w:val="24"/>
              </w:rPr>
              <w:t>с</w:t>
            </w:r>
            <w:r w:rsidR="003159B3">
              <w:rPr>
                <w:sz w:val="24"/>
                <w:szCs w:val="24"/>
              </w:rPr>
              <w:t>ованные</w:t>
            </w:r>
          </w:p>
        </w:tc>
        <w:tc>
          <w:tcPr>
            <w:tcW w:w="1207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г.</w:t>
            </w:r>
          </w:p>
        </w:tc>
        <w:tc>
          <w:tcPr>
            <w:tcW w:w="966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0,4</w:t>
            </w:r>
          </w:p>
        </w:tc>
        <w:tc>
          <w:tcPr>
            <w:tcW w:w="1276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0,5</w:t>
            </w:r>
          </w:p>
        </w:tc>
      </w:tr>
      <w:tr w:rsidR="00273ADD" w:rsidRPr="00630064" w:rsidTr="00630064">
        <w:tc>
          <w:tcPr>
            <w:tcW w:w="4180" w:type="dxa"/>
          </w:tcPr>
          <w:p w:rsidR="00273ADD" w:rsidRPr="00630064" w:rsidRDefault="00273ADD" w:rsidP="00630064">
            <w:pPr>
              <w:jc w:val="both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Сахар</w:t>
            </w:r>
          </w:p>
        </w:tc>
        <w:tc>
          <w:tcPr>
            <w:tcW w:w="1207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г.</w:t>
            </w:r>
          </w:p>
        </w:tc>
        <w:tc>
          <w:tcPr>
            <w:tcW w:w="966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38</w:t>
            </w:r>
          </w:p>
        </w:tc>
      </w:tr>
      <w:tr w:rsidR="00273ADD" w:rsidRPr="00630064" w:rsidTr="00630064">
        <w:tc>
          <w:tcPr>
            <w:tcW w:w="4180" w:type="dxa"/>
          </w:tcPr>
          <w:p w:rsidR="00273ADD" w:rsidRPr="00630064" w:rsidRDefault="00273ADD" w:rsidP="00630064">
            <w:pPr>
              <w:jc w:val="both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Соль йодированная</w:t>
            </w:r>
          </w:p>
        </w:tc>
        <w:tc>
          <w:tcPr>
            <w:tcW w:w="1207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г.</w:t>
            </w:r>
          </w:p>
        </w:tc>
        <w:tc>
          <w:tcPr>
            <w:tcW w:w="966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73ADD" w:rsidRPr="00630064" w:rsidRDefault="00273ADD" w:rsidP="0069651F">
            <w:pPr>
              <w:jc w:val="center"/>
              <w:rPr>
                <w:sz w:val="24"/>
                <w:szCs w:val="24"/>
              </w:rPr>
            </w:pPr>
            <w:r w:rsidRPr="00630064">
              <w:rPr>
                <w:sz w:val="24"/>
                <w:szCs w:val="24"/>
              </w:rPr>
              <w:t>6</w:t>
            </w:r>
          </w:p>
        </w:tc>
      </w:tr>
    </w:tbl>
    <w:p w:rsidR="00273ADD" w:rsidRPr="00630064" w:rsidRDefault="00273ADD" w:rsidP="00630064">
      <w:pPr>
        <w:ind w:firstLine="567"/>
        <w:jc w:val="both"/>
        <w:rPr>
          <w:sz w:val="24"/>
          <w:szCs w:val="24"/>
        </w:rPr>
      </w:pPr>
      <w:r w:rsidRPr="00466647">
        <w:rPr>
          <w:sz w:val="28"/>
          <w:szCs w:val="28"/>
        </w:rPr>
        <w:t>*</w:t>
      </w:r>
      <w:r w:rsidRPr="00630064">
        <w:rPr>
          <w:sz w:val="24"/>
          <w:szCs w:val="24"/>
        </w:rPr>
        <w:t>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(п.</w:t>
      </w:r>
      <w:r w:rsidR="003159B3">
        <w:rPr>
          <w:sz w:val="24"/>
          <w:szCs w:val="24"/>
        </w:rPr>
        <w:t xml:space="preserve"> </w:t>
      </w:r>
      <w:r w:rsidRPr="00630064">
        <w:rPr>
          <w:sz w:val="24"/>
          <w:szCs w:val="24"/>
        </w:rPr>
        <w:t>15.8</w:t>
      </w:r>
      <w:r w:rsidR="0069651F">
        <w:rPr>
          <w:sz w:val="24"/>
          <w:szCs w:val="24"/>
        </w:rPr>
        <w:t>.</w:t>
      </w:r>
      <w:r w:rsidRPr="00630064">
        <w:rPr>
          <w:sz w:val="24"/>
          <w:szCs w:val="24"/>
        </w:rPr>
        <w:t xml:space="preserve"> </w:t>
      </w:r>
      <w:hyperlink r:id="rId8" w:history="1">
        <w:r w:rsidRPr="00630064">
          <w:rPr>
            <w:sz w:val="24"/>
            <w:szCs w:val="24"/>
          </w:rPr>
          <w:t>СанПиН 2.4.1.3049-13</w:t>
        </w:r>
      </w:hyperlink>
      <w:r w:rsidRPr="00630064">
        <w:rPr>
          <w:sz w:val="24"/>
          <w:szCs w:val="24"/>
        </w:rPr>
        <w:t>)</w:t>
      </w:r>
    </w:p>
    <w:p w:rsidR="00273ADD" w:rsidRPr="003159B3" w:rsidRDefault="00273ADD" w:rsidP="003159B3">
      <w:pPr>
        <w:numPr>
          <w:ilvl w:val="2"/>
          <w:numId w:val="44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3159B3">
        <w:rPr>
          <w:bCs/>
          <w:sz w:val="24"/>
          <w:szCs w:val="24"/>
        </w:rPr>
        <w:t xml:space="preserve">расходы на организацию хозяйственно-бытового обслуживания детей </w:t>
      </w:r>
      <w:r w:rsidR="003159B3">
        <w:rPr>
          <w:bCs/>
          <w:sz w:val="24"/>
          <w:szCs w:val="24"/>
        </w:rPr>
        <w:br/>
      </w:r>
      <w:r w:rsidRPr="003159B3">
        <w:rPr>
          <w:bCs/>
          <w:sz w:val="24"/>
          <w:szCs w:val="24"/>
        </w:rPr>
        <w:t>и приобретени</w:t>
      </w:r>
      <w:r w:rsidR="00471405">
        <w:rPr>
          <w:bCs/>
          <w:sz w:val="24"/>
          <w:szCs w:val="24"/>
        </w:rPr>
        <w:t>е</w:t>
      </w:r>
      <w:r w:rsidRPr="003159B3">
        <w:rPr>
          <w:bCs/>
          <w:sz w:val="24"/>
          <w:szCs w:val="24"/>
        </w:rPr>
        <w:t xml:space="preserve"> товаров хозяйственно-бытового назначения определяются на основе:</w:t>
      </w:r>
    </w:p>
    <w:p w:rsidR="00273ADD" w:rsidRPr="003159B3" w:rsidRDefault="00273ADD" w:rsidP="003159B3">
      <w:pPr>
        <w:numPr>
          <w:ilvl w:val="3"/>
          <w:numId w:val="44"/>
        </w:numPr>
        <w:ind w:left="0" w:firstLine="567"/>
        <w:jc w:val="both"/>
        <w:rPr>
          <w:sz w:val="24"/>
          <w:szCs w:val="24"/>
        </w:rPr>
      </w:pPr>
      <w:r w:rsidRPr="003159B3">
        <w:rPr>
          <w:sz w:val="24"/>
          <w:szCs w:val="24"/>
        </w:rPr>
        <w:t xml:space="preserve">норм приобретения товаров хозяйственно-бытового назначения, принимаемых согласно </w:t>
      </w:r>
      <w:hyperlink w:anchor="sub_103231" w:history="1">
        <w:r w:rsidRPr="003159B3">
          <w:rPr>
            <w:sz w:val="24"/>
            <w:szCs w:val="24"/>
          </w:rPr>
          <w:t xml:space="preserve">таблице </w:t>
        </w:r>
      </w:hyperlink>
      <w:r w:rsidR="00471405">
        <w:rPr>
          <w:sz w:val="24"/>
          <w:szCs w:val="24"/>
        </w:rPr>
        <w:t>3;</w:t>
      </w:r>
    </w:p>
    <w:p w:rsidR="00273ADD" w:rsidRPr="003159B3" w:rsidRDefault="00273ADD" w:rsidP="003159B3">
      <w:pPr>
        <w:numPr>
          <w:ilvl w:val="3"/>
          <w:numId w:val="44"/>
        </w:numPr>
        <w:ind w:left="0" w:firstLine="567"/>
        <w:jc w:val="both"/>
        <w:rPr>
          <w:sz w:val="24"/>
          <w:szCs w:val="24"/>
        </w:rPr>
      </w:pPr>
      <w:r w:rsidRPr="003159B3">
        <w:rPr>
          <w:sz w:val="24"/>
          <w:szCs w:val="24"/>
        </w:rPr>
        <w:t xml:space="preserve">среднерыночной стоимости непродовольственных товаров по состоянию </w:t>
      </w:r>
      <w:r w:rsidR="003159B3">
        <w:rPr>
          <w:sz w:val="24"/>
          <w:szCs w:val="24"/>
        </w:rPr>
        <w:br/>
      </w:r>
      <w:r w:rsidRPr="003159B3">
        <w:rPr>
          <w:sz w:val="24"/>
          <w:szCs w:val="24"/>
        </w:rPr>
        <w:t>на 1 сентября года, предшествующего плановому, проиндекс</w:t>
      </w:r>
      <w:r w:rsidR="00471405">
        <w:rPr>
          <w:sz w:val="24"/>
          <w:szCs w:val="24"/>
        </w:rPr>
        <w:t>ированной</w:t>
      </w:r>
      <w:r w:rsidRPr="003159B3">
        <w:rPr>
          <w:sz w:val="24"/>
          <w:szCs w:val="24"/>
        </w:rPr>
        <w:t xml:space="preserve"> на прогнозный уровень инфляции планируемого периода.</w:t>
      </w:r>
    </w:p>
    <w:p w:rsidR="00273ADD" w:rsidRPr="003159B3" w:rsidRDefault="00273ADD" w:rsidP="003159B3">
      <w:pPr>
        <w:pStyle w:val="1"/>
        <w:ind w:firstLine="567"/>
        <w:jc w:val="both"/>
        <w:rPr>
          <w:b w:val="0"/>
          <w:bCs/>
          <w:sz w:val="24"/>
          <w:szCs w:val="24"/>
        </w:rPr>
      </w:pPr>
      <w:r w:rsidRPr="003159B3">
        <w:rPr>
          <w:b w:val="0"/>
          <w:bCs/>
          <w:sz w:val="24"/>
          <w:szCs w:val="24"/>
        </w:rPr>
        <w:t xml:space="preserve">Таблица 3. Нормы приобретения товаров хозяйственно-бытового назначения </w:t>
      </w:r>
      <w:r w:rsidR="003159B3">
        <w:rPr>
          <w:b w:val="0"/>
          <w:bCs/>
          <w:sz w:val="24"/>
          <w:szCs w:val="24"/>
        </w:rPr>
        <w:br/>
      </w:r>
      <w:r w:rsidRPr="003159B3">
        <w:rPr>
          <w:b w:val="0"/>
          <w:bCs/>
          <w:sz w:val="24"/>
          <w:szCs w:val="24"/>
        </w:rPr>
        <w:t>для присмотра и ухода  за детьми в образовательных организациях</w:t>
      </w:r>
    </w:p>
    <w:tbl>
      <w:tblPr>
        <w:tblW w:w="98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1980"/>
        <w:gridCol w:w="2420"/>
        <w:gridCol w:w="2200"/>
      </w:tblGrid>
      <w:tr w:rsidR="00273ADD" w:rsidRPr="003159B3" w:rsidTr="003159B3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pStyle w:val="afa"/>
              <w:ind w:left="-534" w:firstLine="534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Наименование предмета*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Единица измерения нормы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Норма на одного воспитанника в год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 xml:space="preserve">Норма на одного воспитанника </w:t>
            </w:r>
            <w:r w:rsidR="003159B3">
              <w:rPr>
                <w:rFonts w:ascii="Times New Roman" w:hAnsi="Times New Roman" w:cs="Times New Roman"/>
              </w:rPr>
              <w:br/>
            </w:r>
            <w:r w:rsidRPr="003159B3">
              <w:rPr>
                <w:rFonts w:ascii="Times New Roman" w:hAnsi="Times New Roman" w:cs="Times New Roman"/>
              </w:rPr>
              <w:t>в год при наличии бассейна</w:t>
            </w:r>
          </w:p>
        </w:tc>
      </w:tr>
      <w:tr w:rsidR="00273ADD" w:rsidRPr="003159B3" w:rsidTr="003159B3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pStyle w:val="afa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Мыло хозяйственное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кг</w:t>
            </w:r>
            <w:r w:rsidR="00471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0,25</w:t>
            </w:r>
          </w:p>
        </w:tc>
      </w:tr>
      <w:tr w:rsidR="00273ADD" w:rsidRPr="003159B3" w:rsidTr="003159B3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pStyle w:val="afa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Туалетная бумага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471405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рулон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8,5</w:t>
            </w:r>
          </w:p>
        </w:tc>
      </w:tr>
      <w:tr w:rsidR="00273ADD" w:rsidRPr="003159B3" w:rsidTr="003159B3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pStyle w:val="afa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Стиральный порошок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кг</w:t>
            </w:r>
            <w:r w:rsidR="00471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1,5</w:t>
            </w:r>
          </w:p>
        </w:tc>
      </w:tr>
      <w:tr w:rsidR="00273ADD" w:rsidRPr="003159B3" w:rsidTr="003159B3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pStyle w:val="afa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Сода кальцинированная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кг</w:t>
            </w:r>
            <w:r w:rsidR="00471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1</w:t>
            </w:r>
          </w:p>
        </w:tc>
      </w:tr>
      <w:tr w:rsidR="00273ADD" w:rsidRPr="003159B3" w:rsidTr="003159B3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pStyle w:val="afa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Дозаторы для мыла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шт</w:t>
            </w:r>
            <w:r w:rsidR="00471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0,5</w:t>
            </w:r>
          </w:p>
        </w:tc>
      </w:tr>
      <w:tr w:rsidR="00273ADD" w:rsidRPr="003159B3" w:rsidTr="003159B3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pStyle w:val="afa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Держатель для туалетной бумаги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0,1</w:t>
            </w:r>
          </w:p>
        </w:tc>
      </w:tr>
      <w:tr w:rsidR="00273ADD" w:rsidRPr="003159B3" w:rsidTr="003159B3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pStyle w:val="afa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Мыло туалетное жидкое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3</w:t>
            </w:r>
          </w:p>
        </w:tc>
      </w:tr>
      <w:tr w:rsidR="00273ADD" w:rsidRPr="003159B3" w:rsidTr="003159B3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pStyle w:val="afa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lastRenderedPageBreak/>
              <w:t>Кружка фаянсовая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1</w:t>
            </w:r>
          </w:p>
        </w:tc>
      </w:tr>
      <w:tr w:rsidR="00273ADD" w:rsidRPr="003159B3" w:rsidTr="003159B3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pStyle w:val="afa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Тарелка глубокая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1</w:t>
            </w:r>
          </w:p>
        </w:tc>
      </w:tr>
      <w:tr w:rsidR="00273ADD" w:rsidRPr="003159B3" w:rsidTr="003159B3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pStyle w:val="afa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Тарелка десертная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jc w:val="center"/>
              <w:rPr>
                <w:sz w:val="24"/>
                <w:szCs w:val="24"/>
              </w:rPr>
            </w:pPr>
            <w:r w:rsidRPr="003159B3">
              <w:rPr>
                <w:sz w:val="24"/>
                <w:szCs w:val="24"/>
              </w:rPr>
              <w:t>шт.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1</w:t>
            </w:r>
          </w:p>
        </w:tc>
      </w:tr>
      <w:tr w:rsidR="00273ADD" w:rsidRPr="003159B3" w:rsidTr="003159B3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pStyle w:val="afa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Ложка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jc w:val="center"/>
              <w:rPr>
                <w:sz w:val="24"/>
                <w:szCs w:val="24"/>
              </w:rPr>
            </w:pPr>
            <w:r w:rsidRPr="003159B3">
              <w:rPr>
                <w:sz w:val="24"/>
                <w:szCs w:val="24"/>
              </w:rPr>
              <w:t>шт.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1</w:t>
            </w:r>
          </w:p>
        </w:tc>
      </w:tr>
      <w:tr w:rsidR="00273ADD" w:rsidRPr="003159B3" w:rsidTr="003159B3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pStyle w:val="afa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Вилка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jc w:val="center"/>
              <w:rPr>
                <w:sz w:val="24"/>
                <w:szCs w:val="24"/>
              </w:rPr>
            </w:pPr>
            <w:r w:rsidRPr="003159B3">
              <w:rPr>
                <w:sz w:val="24"/>
                <w:szCs w:val="24"/>
              </w:rPr>
              <w:t>шт.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0,33</w:t>
            </w:r>
          </w:p>
        </w:tc>
      </w:tr>
      <w:tr w:rsidR="00273ADD" w:rsidRPr="003159B3" w:rsidTr="003159B3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pStyle w:val="afa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Ложка чайная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jc w:val="center"/>
              <w:rPr>
                <w:sz w:val="24"/>
                <w:szCs w:val="24"/>
              </w:rPr>
            </w:pPr>
            <w:r w:rsidRPr="003159B3">
              <w:rPr>
                <w:sz w:val="24"/>
                <w:szCs w:val="24"/>
              </w:rPr>
              <w:t>шт.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0,33</w:t>
            </w:r>
          </w:p>
        </w:tc>
      </w:tr>
      <w:tr w:rsidR="00273ADD" w:rsidRPr="003159B3" w:rsidTr="003159B3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pStyle w:val="afa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Нож столовый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jc w:val="center"/>
              <w:rPr>
                <w:sz w:val="24"/>
                <w:szCs w:val="24"/>
              </w:rPr>
            </w:pPr>
            <w:r w:rsidRPr="003159B3">
              <w:rPr>
                <w:sz w:val="24"/>
                <w:szCs w:val="24"/>
              </w:rPr>
              <w:t>шт.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0,33</w:t>
            </w:r>
          </w:p>
        </w:tc>
      </w:tr>
      <w:tr w:rsidR="00273ADD" w:rsidRPr="003159B3" w:rsidTr="003159B3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pStyle w:val="afa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 xml:space="preserve">Кастрюля эмалированная </w:t>
            </w:r>
            <w:r w:rsidR="003159B3">
              <w:rPr>
                <w:rFonts w:ascii="Times New Roman" w:hAnsi="Times New Roman" w:cs="Times New Roman"/>
              </w:rPr>
              <w:br/>
            </w:r>
            <w:r w:rsidRPr="003159B3">
              <w:rPr>
                <w:rFonts w:ascii="Times New Roman" w:hAnsi="Times New Roman" w:cs="Times New Roman"/>
              </w:rPr>
              <w:t>4,5</w:t>
            </w:r>
            <w:r w:rsidR="003159B3">
              <w:rPr>
                <w:rFonts w:ascii="Times New Roman" w:hAnsi="Times New Roman" w:cs="Times New Roman"/>
              </w:rPr>
              <w:t xml:space="preserve"> </w:t>
            </w:r>
            <w:r w:rsidRPr="003159B3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jc w:val="center"/>
              <w:rPr>
                <w:sz w:val="24"/>
                <w:szCs w:val="24"/>
              </w:rPr>
            </w:pPr>
            <w:r w:rsidRPr="003159B3">
              <w:rPr>
                <w:sz w:val="24"/>
                <w:szCs w:val="24"/>
              </w:rPr>
              <w:t>шт.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0,04</w:t>
            </w:r>
          </w:p>
        </w:tc>
      </w:tr>
      <w:tr w:rsidR="00273ADD" w:rsidRPr="003159B3" w:rsidTr="003159B3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pStyle w:val="afa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 xml:space="preserve">Кастрюля эмалированная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3159B3">
                <w:rPr>
                  <w:rFonts w:ascii="Times New Roman" w:hAnsi="Times New Roman" w:cs="Times New Roman"/>
                </w:rPr>
                <w:t>3</w:t>
              </w:r>
              <w:r w:rsidR="003159B3">
                <w:rPr>
                  <w:rFonts w:ascii="Times New Roman" w:hAnsi="Times New Roman" w:cs="Times New Roman"/>
                </w:rPr>
                <w:t xml:space="preserve"> </w:t>
              </w:r>
              <w:r w:rsidRPr="003159B3">
                <w:rPr>
                  <w:rFonts w:ascii="Times New Roman" w:hAnsi="Times New Roman" w:cs="Times New Roman"/>
                </w:rPr>
                <w:t>л</w:t>
              </w:r>
            </w:smartTag>
            <w:r w:rsidRPr="003159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jc w:val="center"/>
              <w:rPr>
                <w:sz w:val="24"/>
                <w:szCs w:val="24"/>
              </w:rPr>
            </w:pPr>
            <w:r w:rsidRPr="003159B3">
              <w:rPr>
                <w:sz w:val="24"/>
                <w:szCs w:val="24"/>
              </w:rPr>
              <w:t>шт.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0,04</w:t>
            </w:r>
          </w:p>
        </w:tc>
      </w:tr>
      <w:tr w:rsidR="00273ADD" w:rsidRPr="003159B3" w:rsidTr="003159B3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pStyle w:val="afa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 xml:space="preserve">Ведро эмалированное </w:t>
            </w:r>
            <w:r w:rsidR="003159B3">
              <w:rPr>
                <w:rFonts w:ascii="Times New Roman" w:hAnsi="Times New Roman" w:cs="Times New Roman"/>
              </w:rPr>
              <w:br/>
            </w:r>
            <w:r w:rsidRPr="003159B3">
              <w:rPr>
                <w:rFonts w:ascii="Times New Roman" w:hAnsi="Times New Roman" w:cs="Times New Roman"/>
              </w:rPr>
              <w:t>с крышкой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jc w:val="center"/>
              <w:rPr>
                <w:sz w:val="24"/>
                <w:szCs w:val="24"/>
              </w:rPr>
            </w:pPr>
            <w:r w:rsidRPr="003159B3">
              <w:rPr>
                <w:sz w:val="24"/>
                <w:szCs w:val="24"/>
              </w:rPr>
              <w:t>шт.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0,04</w:t>
            </w:r>
          </w:p>
        </w:tc>
      </w:tr>
      <w:tr w:rsidR="00273ADD" w:rsidRPr="003159B3" w:rsidTr="003159B3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pStyle w:val="afa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Ковш эмалированный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jc w:val="center"/>
              <w:rPr>
                <w:sz w:val="24"/>
                <w:szCs w:val="24"/>
              </w:rPr>
            </w:pPr>
            <w:r w:rsidRPr="003159B3">
              <w:rPr>
                <w:sz w:val="24"/>
                <w:szCs w:val="24"/>
              </w:rPr>
              <w:t>шт.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0,02</w:t>
            </w:r>
          </w:p>
        </w:tc>
      </w:tr>
      <w:tr w:rsidR="00273ADD" w:rsidRPr="003159B3" w:rsidTr="003159B3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pStyle w:val="afa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Чайник эмалированный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jc w:val="center"/>
              <w:rPr>
                <w:sz w:val="24"/>
                <w:szCs w:val="24"/>
              </w:rPr>
            </w:pPr>
            <w:r w:rsidRPr="003159B3">
              <w:rPr>
                <w:sz w:val="24"/>
                <w:szCs w:val="24"/>
              </w:rPr>
              <w:t>шт.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0,02</w:t>
            </w:r>
          </w:p>
        </w:tc>
      </w:tr>
      <w:tr w:rsidR="00273ADD" w:rsidRPr="003159B3" w:rsidTr="003159B3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pStyle w:val="afa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Ведро оцинкованное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jc w:val="center"/>
              <w:rPr>
                <w:sz w:val="24"/>
                <w:szCs w:val="24"/>
              </w:rPr>
            </w:pPr>
            <w:r w:rsidRPr="003159B3">
              <w:rPr>
                <w:sz w:val="24"/>
                <w:szCs w:val="24"/>
              </w:rPr>
              <w:t>шт.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0,06</w:t>
            </w:r>
          </w:p>
        </w:tc>
      </w:tr>
      <w:tr w:rsidR="00273ADD" w:rsidRPr="003159B3" w:rsidTr="003159B3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pStyle w:val="afa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Ведро пластмассовое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jc w:val="center"/>
              <w:rPr>
                <w:sz w:val="24"/>
                <w:szCs w:val="24"/>
              </w:rPr>
            </w:pPr>
            <w:r w:rsidRPr="003159B3">
              <w:rPr>
                <w:sz w:val="24"/>
                <w:szCs w:val="24"/>
              </w:rPr>
              <w:t>шт.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0,06</w:t>
            </w:r>
          </w:p>
        </w:tc>
      </w:tr>
      <w:tr w:rsidR="00273ADD" w:rsidRPr="003159B3" w:rsidTr="003159B3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pStyle w:val="afa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Салфетки бумажные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jc w:val="center"/>
              <w:rPr>
                <w:sz w:val="24"/>
                <w:szCs w:val="24"/>
              </w:rPr>
            </w:pPr>
            <w:r w:rsidRPr="003159B3">
              <w:rPr>
                <w:sz w:val="24"/>
                <w:szCs w:val="24"/>
              </w:rPr>
              <w:t>пачка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0,64</w:t>
            </w:r>
          </w:p>
        </w:tc>
      </w:tr>
      <w:tr w:rsidR="00273ADD" w:rsidRPr="003159B3" w:rsidTr="003159B3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pStyle w:val="afa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Моющие средства для мытья посуды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л</w:t>
            </w:r>
            <w:r w:rsidR="00471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0,255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0,255</w:t>
            </w:r>
          </w:p>
        </w:tc>
      </w:tr>
      <w:tr w:rsidR="00273ADD" w:rsidRPr="003159B3" w:rsidTr="003159B3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pStyle w:val="afa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Моющие принадлежности (мочалки, щетки)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3</w:t>
            </w:r>
          </w:p>
        </w:tc>
      </w:tr>
      <w:tr w:rsidR="00273ADD" w:rsidRPr="003159B3" w:rsidTr="003159B3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pStyle w:val="afa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 xml:space="preserve">Средство для унитазов </w:t>
            </w:r>
            <w:r w:rsidR="003159B3">
              <w:rPr>
                <w:rFonts w:ascii="Times New Roman" w:hAnsi="Times New Roman" w:cs="Times New Roman"/>
              </w:rPr>
              <w:br/>
            </w:r>
            <w:r w:rsidRPr="003159B3">
              <w:rPr>
                <w:rFonts w:ascii="Times New Roman" w:hAnsi="Times New Roman" w:cs="Times New Roman"/>
              </w:rPr>
              <w:t>и канализации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jc w:val="center"/>
              <w:rPr>
                <w:sz w:val="24"/>
                <w:szCs w:val="24"/>
              </w:rPr>
            </w:pPr>
            <w:r w:rsidRPr="003159B3">
              <w:rPr>
                <w:sz w:val="24"/>
                <w:szCs w:val="24"/>
              </w:rPr>
              <w:t>л.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0,255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0,3</w:t>
            </w:r>
          </w:p>
        </w:tc>
      </w:tr>
      <w:tr w:rsidR="00273ADD" w:rsidRPr="003159B3" w:rsidTr="003159B3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pStyle w:val="afa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Швабра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jc w:val="center"/>
              <w:rPr>
                <w:sz w:val="24"/>
                <w:szCs w:val="24"/>
              </w:rPr>
            </w:pPr>
            <w:r w:rsidRPr="003159B3">
              <w:rPr>
                <w:sz w:val="24"/>
                <w:szCs w:val="24"/>
              </w:rPr>
              <w:t>шт.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0,048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0,048</w:t>
            </w:r>
          </w:p>
        </w:tc>
      </w:tr>
      <w:tr w:rsidR="00273ADD" w:rsidRPr="003159B3" w:rsidTr="003159B3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pStyle w:val="afa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Ведро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jc w:val="center"/>
              <w:rPr>
                <w:sz w:val="24"/>
                <w:szCs w:val="24"/>
              </w:rPr>
            </w:pPr>
            <w:r w:rsidRPr="003159B3">
              <w:rPr>
                <w:sz w:val="24"/>
                <w:szCs w:val="24"/>
              </w:rPr>
              <w:t>шт.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0,096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0,096</w:t>
            </w:r>
          </w:p>
        </w:tc>
      </w:tr>
      <w:tr w:rsidR="00273ADD" w:rsidRPr="003159B3" w:rsidTr="003159B3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pStyle w:val="afa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Веник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jc w:val="center"/>
              <w:rPr>
                <w:sz w:val="24"/>
                <w:szCs w:val="24"/>
              </w:rPr>
            </w:pPr>
            <w:r w:rsidRPr="003159B3">
              <w:rPr>
                <w:sz w:val="24"/>
                <w:szCs w:val="24"/>
              </w:rPr>
              <w:t>шт.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0,096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0,096</w:t>
            </w:r>
          </w:p>
        </w:tc>
      </w:tr>
      <w:tr w:rsidR="00273ADD" w:rsidRPr="003159B3" w:rsidTr="003159B3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pStyle w:val="afa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Спец.одежда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jc w:val="center"/>
              <w:rPr>
                <w:sz w:val="24"/>
                <w:szCs w:val="24"/>
              </w:rPr>
            </w:pPr>
            <w:r w:rsidRPr="003159B3">
              <w:rPr>
                <w:sz w:val="24"/>
                <w:szCs w:val="24"/>
              </w:rPr>
              <w:t>шт.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0,048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0,05</w:t>
            </w:r>
          </w:p>
        </w:tc>
      </w:tr>
      <w:tr w:rsidR="00273ADD" w:rsidRPr="003159B3" w:rsidTr="003159B3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pStyle w:val="afa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Перчатки резиновые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jc w:val="center"/>
              <w:rPr>
                <w:sz w:val="24"/>
                <w:szCs w:val="24"/>
              </w:rPr>
            </w:pPr>
            <w:r w:rsidRPr="003159B3">
              <w:rPr>
                <w:sz w:val="24"/>
                <w:szCs w:val="24"/>
              </w:rPr>
              <w:t>шт.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0,65</w:t>
            </w:r>
          </w:p>
        </w:tc>
      </w:tr>
      <w:tr w:rsidR="00273ADD" w:rsidRPr="003159B3" w:rsidTr="003159B3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pStyle w:val="afa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Ткань для пола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jc w:val="center"/>
              <w:rPr>
                <w:sz w:val="24"/>
                <w:szCs w:val="24"/>
              </w:rPr>
            </w:pPr>
            <w:r w:rsidRPr="003159B3">
              <w:rPr>
                <w:sz w:val="24"/>
                <w:szCs w:val="24"/>
              </w:rPr>
              <w:t>м.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0,5</w:t>
            </w:r>
          </w:p>
        </w:tc>
      </w:tr>
      <w:tr w:rsidR="00273ADD" w:rsidRPr="003159B3" w:rsidTr="003159B3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pStyle w:val="afa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Чистящие средства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jc w:val="center"/>
              <w:rPr>
                <w:sz w:val="24"/>
                <w:szCs w:val="24"/>
              </w:rPr>
            </w:pPr>
            <w:r w:rsidRPr="003159B3">
              <w:rPr>
                <w:sz w:val="24"/>
                <w:szCs w:val="24"/>
              </w:rPr>
              <w:t>шт.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0,65</w:t>
            </w:r>
          </w:p>
        </w:tc>
      </w:tr>
      <w:tr w:rsidR="00273ADD" w:rsidRPr="003159B3" w:rsidTr="003159B3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pStyle w:val="afa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Дезинфицирующие средства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0,65</w:t>
            </w:r>
          </w:p>
        </w:tc>
      </w:tr>
      <w:tr w:rsidR="00273ADD" w:rsidRPr="003159B3" w:rsidTr="003159B3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pStyle w:val="afa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Хлорамин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кг</w:t>
            </w:r>
            <w:r w:rsidR="00471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0,3</w:t>
            </w:r>
          </w:p>
        </w:tc>
      </w:tr>
      <w:tr w:rsidR="00273ADD" w:rsidRPr="003159B3" w:rsidTr="003159B3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left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Коагулянт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л</w:t>
            </w:r>
            <w:r w:rsidR="00471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3,115</w:t>
            </w:r>
          </w:p>
        </w:tc>
      </w:tr>
      <w:tr w:rsidR="00273ADD" w:rsidRPr="003159B3" w:rsidTr="003159B3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left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Хлорреагенты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л</w:t>
            </w:r>
            <w:r w:rsidR="00471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0,374</w:t>
            </w:r>
          </w:p>
        </w:tc>
      </w:tr>
    </w:tbl>
    <w:p w:rsidR="00273ADD" w:rsidRPr="003159B3" w:rsidRDefault="00273ADD" w:rsidP="003159B3">
      <w:pPr>
        <w:ind w:firstLine="567"/>
        <w:jc w:val="both"/>
        <w:rPr>
          <w:sz w:val="24"/>
          <w:szCs w:val="24"/>
        </w:rPr>
      </w:pPr>
      <w:r w:rsidRPr="00466647">
        <w:rPr>
          <w:sz w:val="28"/>
          <w:szCs w:val="28"/>
        </w:rPr>
        <w:t>*</w:t>
      </w:r>
      <w:r w:rsidRPr="003159B3">
        <w:rPr>
          <w:sz w:val="24"/>
          <w:szCs w:val="24"/>
        </w:rPr>
        <w:t>При отсутствии каких-либо товаров хозяйственно-бытового назначения  разрешается проводить их замену на аналогичные.</w:t>
      </w:r>
    </w:p>
    <w:p w:rsidR="00273ADD" w:rsidRPr="003159B3" w:rsidRDefault="00273ADD" w:rsidP="003159B3">
      <w:pPr>
        <w:numPr>
          <w:ilvl w:val="2"/>
          <w:numId w:val="44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r w:rsidRPr="003159B3">
        <w:rPr>
          <w:bCs/>
          <w:sz w:val="24"/>
          <w:szCs w:val="24"/>
        </w:rPr>
        <w:t>расходы на организацию медицинского обслуживания воспитанников</w:t>
      </w:r>
      <w:r w:rsidRPr="003159B3">
        <w:rPr>
          <w:sz w:val="24"/>
          <w:szCs w:val="24"/>
        </w:rPr>
        <w:t xml:space="preserve">. Величина расходов на организацию медицинского обслуживания воспитанников принимается равной величине расходов на приобретение медикаментов и перевязочных средств и определяются на основе: </w:t>
      </w:r>
    </w:p>
    <w:p w:rsidR="00273ADD" w:rsidRPr="003159B3" w:rsidRDefault="00273ADD" w:rsidP="003159B3">
      <w:pPr>
        <w:numPr>
          <w:ilvl w:val="3"/>
          <w:numId w:val="44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r w:rsidRPr="003159B3">
        <w:rPr>
          <w:sz w:val="24"/>
          <w:szCs w:val="24"/>
        </w:rPr>
        <w:t xml:space="preserve">норм приобретения медикаментов и перевязочных средств согласно </w:t>
      </w:r>
      <w:hyperlink w:anchor="sub_12" w:history="1">
        <w:r w:rsidRPr="003159B3">
          <w:rPr>
            <w:sz w:val="24"/>
            <w:szCs w:val="24"/>
          </w:rPr>
          <w:t xml:space="preserve">таблице </w:t>
        </w:r>
      </w:hyperlink>
      <w:r w:rsidRPr="003159B3">
        <w:rPr>
          <w:sz w:val="24"/>
          <w:szCs w:val="24"/>
        </w:rPr>
        <w:t xml:space="preserve">4; </w:t>
      </w:r>
    </w:p>
    <w:p w:rsidR="00273ADD" w:rsidRDefault="00273ADD" w:rsidP="003159B3">
      <w:pPr>
        <w:numPr>
          <w:ilvl w:val="3"/>
          <w:numId w:val="44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r w:rsidRPr="003159B3">
        <w:rPr>
          <w:sz w:val="24"/>
          <w:szCs w:val="24"/>
        </w:rPr>
        <w:t xml:space="preserve">среднерыночной стоимости медикаментов и перевязочных средств </w:t>
      </w:r>
      <w:r w:rsidR="003159B3">
        <w:rPr>
          <w:sz w:val="24"/>
          <w:szCs w:val="24"/>
        </w:rPr>
        <w:br/>
      </w:r>
      <w:r w:rsidRPr="003159B3">
        <w:rPr>
          <w:sz w:val="24"/>
          <w:szCs w:val="24"/>
        </w:rPr>
        <w:t xml:space="preserve">по состоянию на 1 сентября года, предшествующего плановому, проиндексированной </w:t>
      </w:r>
      <w:r w:rsidR="003159B3">
        <w:rPr>
          <w:sz w:val="24"/>
          <w:szCs w:val="24"/>
        </w:rPr>
        <w:br/>
      </w:r>
      <w:r w:rsidRPr="003159B3">
        <w:rPr>
          <w:sz w:val="24"/>
          <w:szCs w:val="24"/>
        </w:rPr>
        <w:t>на прогнозный уровень инфляции планируемого периода.</w:t>
      </w:r>
    </w:p>
    <w:p w:rsidR="00273ADD" w:rsidRPr="003159B3" w:rsidRDefault="00273ADD" w:rsidP="003159B3">
      <w:pPr>
        <w:pStyle w:val="1"/>
        <w:tabs>
          <w:tab w:val="left" w:pos="1418"/>
        </w:tabs>
        <w:ind w:firstLine="567"/>
        <w:jc w:val="both"/>
        <w:rPr>
          <w:b w:val="0"/>
          <w:bCs/>
          <w:sz w:val="24"/>
          <w:szCs w:val="24"/>
        </w:rPr>
      </w:pPr>
      <w:bookmarkStart w:id="1" w:name="sub_12"/>
      <w:r w:rsidRPr="003159B3">
        <w:rPr>
          <w:b w:val="0"/>
          <w:bCs/>
          <w:sz w:val="24"/>
          <w:szCs w:val="24"/>
        </w:rPr>
        <w:t>Таблица 4. Нормы обеспечения медикаментами и перевязочными средствами воспитанников образовательных организаций</w:t>
      </w:r>
    </w:p>
    <w:tbl>
      <w:tblPr>
        <w:tblW w:w="95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6"/>
        <w:gridCol w:w="1802"/>
        <w:gridCol w:w="2543"/>
      </w:tblGrid>
      <w:tr w:rsidR="00273ADD" w:rsidRPr="003159B3" w:rsidTr="003159B3">
        <w:tblPrEx>
          <w:tblCellMar>
            <w:top w:w="0" w:type="dxa"/>
            <w:bottom w:w="0" w:type="dxa"/>
          </w:tblCellMar>
        </w:tblPrEx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Наименование медикамента*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Норма на одного воспитанника в год</w:t>
            </w:r>
          </w:p>
        </w:tc>
      </w:tr>
      <w:tr w:rsidR="00273ADD" w:rsidRPr="003159B3" w:rsidTr="003159B3">
        <w:tblPrEx>
          <w:tblCellMar>
            <w:top w:w="0" w:type="dxa"/>
            <w:bottom w:w="0" w:type="dxa"/>
          </w:tblCellMar>
        </w:tblPrEx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pStyle w:val="afa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Лейкопластырь бактерицидный 6 х 10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шт</w:t>
            </w:r>
            <w:r w:rsidR="003330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2,5</w:t>
            </w:r>
          </w:p>
        </w:tc>
      </w:tr>
      <w:tr w:rsidR="00273ADD" w:rsidRPr="003159B3" w:rsidTr="003159B3">
        <w:tblPrEx>
          <w:tblCellMar>
            <w:top w:w="0" w:type="dxa"/>
            <w:bottom w:w="0" w:type="dxa"/>
          </w:tblCellMar>
        </w:tblPrEx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pStyle w:val="afa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Термометр (медицинский)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шт</w:t>
            </w:r>
            <w:r w:rsidR="003330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0,5</w:t>
            </w:r>
          </w:p>
        </w:tc>
      </w:tr>
      <w:tr w:rsidR="00273ADD" w:rsidRPr="003159B3" w:rsidTr="003159B3">
        <w:tblPrEx>
          <w:tblCellMar>
            <w:top w:w="0" w:type="dxa"/>
            <w:bottom w:w="0" w:type="dxa"/>
          </w:tblCellMar>
        </w:tblPrEx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pStyle w:val="afa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Бинт нестирильный 7 х 14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шт</w:t>
            </w:r>
            <w:r w:rsidR="003330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3</w:t>
            </w:r>
          </w:p>
        </w:tc>
      </w:tr>
      <w:tr w:rsidR="00273ADD" w:rsidRPr="003159B3" w:rsidTr="003159B3">
        <w:tblPrEx>
          <w:tblCellMar>
            <w:top w:w="0" w:type="dxa"/>
            <w:bottom w:w="0" w:type="dxa"/>
          </w:tblCellMar>
        </w:tblPrEx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pStyle w:val="afa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lastRenderedPageBreak/>
              <w:t>Поливитамины</w:t>
            </w:r>
            <w:r w:rsidR="003159B3">
              <w:rPr>
                <w:rFonts w:ascii="Times New Roman" w:hAnsi="Times New Roman" w:cs="Times New Roman"/>
              </w:rPr>
              <w:t xml:space="preserve"> «</w:t>
            </w:r>
            <w:r w:rsidRPr="003159B3">
              <w:rPr>
                <w:rFonts w:ascii="Times New Roman" w:hAnsi="Times New Roman" w:cs="Times New Roman"/>
              </w:rPr>
              <w:t>Ревит</w:t>
            </w:r>
            <w:r w:rsidR="003159B3">
              <w:rPr>
                <w:rFonts w:ascii="Times New Roman" w:hAnsi="Times New Roman" w:cs="Times New Roman"/>
              </w:rPr>
              <w:t xml:space="preserve">» № </w:t>
            </w:r>
            <w:r w:rsidRPr="003159B3">
              <w:rPr>
                <w:rFonts w:ascii="Times New Roman" w:hAnsi="Times New Roman" w:cs="Times New Roman"/>
              </w:rPr>
              <w:t>50 (либо аналогичный препарат)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упаков</w:t>
            </w:r>
            <w:r w:rsidR="00333088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2</w:t>
            </w:r>
          </w:p>
        </w:tc>
      </w:tr>
      <w:tr w:rsidR="00273ADD" w:rsidRPr="003159B3" w:rsidTr="003159B3">
        <w:tblPrEx>
          <w:tblCellMar>
            <w:top w:w="0" w:type="dxa"/>
            <w:bottom w:w="0" w:type="dxa"/>
          </w:tblCellMar>
        </w:tblPrEx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pStyle w:val="afa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 xml:space="preserve">Анальгин 0,5 </w:t>
            </w:r>
            <w:r w:rsidR="003159B3">
              <w:rPr>
                <w:rFonts w:ascii="Times New Roman" w:hAnsi="Times New Roman" w:cs="Times New Roman"/>
              </w:rPr>
              <w:t xml:space="preserve">№ </w:t>
            </w:r>
            <w:r w:rsidRPr="003159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упаков</w:t>
            </w:r>
            <w:r w:rsidR="00333088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1</w:t>
            </w:r>
          </w:p>
        </w:tc>
      </w:tr>
      <w:tr w:rsidR="00273ADD" w:rsidRPr="003159B3" w:rsidTr="003159B3">
        <w:tblPrEx>
          <w:tblCellMar>
            <w:top w:w="0" w:type="dxa"/>
            <w:bottom w:w="0" w:type="dxa"/>
          </w:tblCellMar>
        </w:tblPrEx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pStyle w:val="afa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 xml:space="preserve">Аспирин 0,5 </w:t>
            </w:r>
            <w:r w:rsidR="003159B3">
              <w:rPr>
                <w:rFonts w:ascii="Times New Roman" w:hAnsi="Times New Roman" w:cs="Times New Roman"/>
              </w:rPr>
              <w:t>№</w:t>
            </w:r>
            <w:r w:rsidRPr="003159B3">
              <w:rPr>
                <w:rFonts w:ascii="Times New Roman" w:hAnsi="Times New Roman" w:cs="Times New Roman"/>
              </w:rPr>
              <w:t> 10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упаков</w:t>
            </w:r>
            <w:r w:rsidR="00333088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1</w:t>
            </w:r>
          </w:p>
        </w:tc>
      </w:tr>
      <w:tr w:rsidR="00273ADD" w:rsidRPr="003159B3" w:rsidTr="003159B3">
        <w:tblPrEx>
          <w:tblCellMar>
            <w:top w:w="0" w:type="dxa"/>
            <w:bottom w:w="0" w:type="dxa"/>
          </w:tblCellMar>
        </w:tblPrEx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pStyle w:val="afa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Спирт нашатырный 10% - 40,0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0,1</w:t>
            </w:r>
          </w:p>
        </w:tc>
      </w:tr>
      <w:tr w:rsidR="00273ADD" w:rsidRPr="003159B3" w:rsidTr="003159B3">
        <w:tblPrEx>
          <w:tblCellMar>
            <w:top w:w="0" w:type="dxa"/>
            <w:bottom w:w="0" w:type="dxa"/>
          </w:tblCellMar>
        </w:tblPrEx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pStyle w:val="afa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Стрептоцид 0,5 № 10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упаков</w:t>
            </w:r>
            <w:r w:rsidR="00333088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1</w:t>
            </w:r>
          </w:p>
        </w:tc>
      </w:tr>
      <w:tr w:rsidR="00273ADD" w:rsidRPr="003159B3" w:rsidTr="003159B3">
        <w:tblPrEx>
          <w:tblCellMar>
            <w:top w:w="0" w:type="dxa"/>
            <w:bottom w:w="0" w:type="dxa"/>
          </w:tblCellMar>
        </w:tblPrEx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pStyle w:val="afa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 xml:space="preserve">Уголь активированный 0,25 </w:t>
            </w:r>
            <w:r w:rsidR="003159B3">
              <w:rPr>
                <w:rFonts w:ascii="Times New Roman" w:hAnsi="Times New Roman" w:cs="Times New Roman"/>
              </w:rPr>
              <w:t>№</w:t>
            </w:r>
            <w:r w:rsidRPr="003159B3">
              <w:rPr>
                <w:rFonts w:ascii="Times New Roman" w:hAnsi="Times New Roman" w:cs="Times New Roman"/>
              </w:rPr>
              <w:t> 10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упаков</w:t>
            </w:r>
            <w:r w:rsidR="00333088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2,5</w:t>
            </w:r>
          </w:p>
        </w:tc>
      </w:tr>
      <w:tr w:rsidR="00273ADD" w:rsidRPr="003159B3" w:rsidTr="003159B3">
        <w:tblPrEx>
          <w:tblCellMar>
            <w:top w:w="0" w:type="dxa"/>
            <w:bottom w:w="0" w:type="dxa"/>
          </w:tblCellMar>
        </w:tblPrEx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pStyle w:val="afa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Раствор йода спиртовой 5% - 10,0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0,5</w:t>
            </w:r>
          </w:p>
        </w:tc>
      </w:tr>
      <w:tr w:rsidR="00273ADD" w:rsidRPr="003159B3" w:rsidTr="003159B3">
        <w:tblPrEx>
          <w:tblCellMar>
            <w:top w:w="0" w:type="dxa"/>
            <w:bottom w:w="0" w:type="dxa"/>
          </w:tblCellMar>
        </w:tblPrEx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pStyle w:val="afa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Вата хирургическая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кг</w:t>
            </w:r>
            <w:r w:rsidR="003159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0,3</w:t>
            </w:r>
          </w:p>
        </w:tc>
      </w:tr>
      <w:tr w:rsidR="00273ADD" w:rsidRPr="003159B3" w:rsidTr="003159B3">
        <w:tblPrEx>
          <w:tblCellMar>
            <w:top w:w="0" w:type="dxa"/>
            <w:bottom w:w="0" w:type="dxa"/>
          </w:tblCellMar>
        </w:tblPrEx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pStyle w:val="afa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Перманганат калия 3,0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0,5</w:t>
            </w:r>
          </w:p>
        </w:tc>
      </w:tr>
      <w:tr w:rsidR="00273ADD" w:rsidRPr="003159B3" w:rsidTr="003159B3">
        <w:tblPrEx>
          <w:tblCellMar>
            <w:top w:w="0" w:type="dxa"/>
            <w:bottom w:w="0" w:type="dxa"/>
          </w:tblCellMar>
        </w:tblPrEx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pStyle w:val="afa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 xml:space="preserve">Димедрол 0,05 </w:t>
            </w:r>
            <w:r w:rsidR="003159B3">
              <w:rPr>
                <w:rFonts w:ascii="Times New Roman" w:hAnsi="Times New Roman" w:cs="Times New Roman"/>
              </w:rPr>
              <w:t>№</w:t>
            </w:r>
            <w:r w:rsidRPr="003159B3">
              <w:rPr>
                <w:rFonts w:ascii="Times New Roman" w:hAnsi="Times New Roman" w:cs="Times New Roman"/>
              </w:rPr>
              <w:t> 10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упаков</w:t>
            </w:r>
            <w:r w:rsidR="00333088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1</w:t>
            </w:r>
          </w:p>
        </w:tc>
      </w:tr>
      <w:tr w:rsidR="00273ADD" w:rsidRPr="003159B3" w:rsidTr="003159B3">
        <w:tblPrEx>
          <w:tblCellMar>
            <w:top w:w="0" w:type="dxa"/>
            <w:bottom w:w="0" w:type="dxa"/>
          </w:tblCellMar>
        </w:tblPrEx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pStyle w:val="afa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 xml:space="preserve">Парацетамол 0,2 </w:t>
            </w:r>
            <w:r w:rsidR="003159B3">
              <w:rPr>
                <w:rFonts w:ascii="Times New Roman" w:hAnsi="Times New Roman" w:cs="Times New Roman"/>
              </w:rPr>
              <w:t>№</w:t>
            </w:r>
            <w:r w:rsidRPr="003159B3">
              <w:rPr>
                <w:rFonts w:ascii="Times New Roman" w:hAnsi="Times New Roman" w:cs="Times New Roman"/>
              </w:rPr>
              <w:t> 10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упаков</w:t>
            </w:r>
            <w:r w:rsidR="00333088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1,5</w:t>
            </w:r>
          </w:p>
        </w:tc>
      </w:tr>
      <w:tr w:rsidR="00273ADD" w:rsidRPr="003159B3" w:rsidTr="003159B3">
        <w:tblPrEx>
          <w:tblCellMar>
            <w:top w:w="0" w:type="dxa"/>
            <w:bottom w:w="0" w:type="dxa"/>
          </w:tblCellMar>
        </w:tblPrEx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pStyle w:val="afa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Раствор бриллиантовой зелени 1% - 100,0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0,5</w:t>
            </w:r>
          </w:p>
        </w:tc>
      </w:tr>
      <w:tr w:rsidR="00273ADD" w:rsidRPr="003159B3" w:rsidTr="003159B3">
        <w:tblPrEx>
          <w:tblCellMar>
            <w:top w:w="0" w:type="dxa"/>
            <w:bottom w:w="0" w:type="dxa"/>
          </w:tblCellMar>
        </w:tblPrEx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pStyle w:val="afa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Борный спирт 3% - 10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1,5</w:t>
            </w:r>
          </w:p>
        </w:tc>
      </w:tr>
      <w:tr w:rsidR="00273ADD" w:rsidRPr="003159B3" w:rsidTr="003159B3">
        <w:tblPrEx>
          <w:tblCellMar>
            <w:top w:w="0" w:type="dxa"/>
            <w:bottom w:w="0" w:type="dxa"/>
          </w:tblCellMar>
        </w:tblPrEx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pStyle w:val="afa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 xml:space="preserve">Дибазол </w:t>
            </w:r>
            <w:r w:rsidR="003159B3">
              <w:rPr>
                <w:rFonts w:ascii="Times New Roman" w:hAnsi="Times New Roman" w:cs="Times New Roman"/>
              </w:rPr>
              <w:t xml:space="preserve">№ </w:t>
            </w:r>
            <w:r w:rsidRPr="003159B3">
              <w:rPr>
                <w:rFonts w:ascii="Times New Roman" w:hAnsi="Times New Roman" w:cs="Times New Roman"/>
              </w:rPr>
              <w:t>10 (др</w:t>
            </w:r>
            <w:r w:rsidR="00333088">
              <w:rPr>
                <w:rFonts w:ascii="Times New Roman" w:hAnsi="Times New Roman" w:cs="Times New Roman"/>
              </w:rPr>
              <w:t>угое</w:t>
            </w:r>
            <w:r w:rsidRPr="003159B3">
              <w:rPr>
                <w:rFonts w:ascii="Times New Roman" w:hAnsi="Times New Roman" w:cs="Times New Roman"/>
              </w:rPr>
              <w:t xml:space="preserve"> спазмолитическое </w:t>
            </w:r>
            <w:r w:rsidR="003159B3">
              <w:rPr>
                <w:rFonts w:ascii="Times New Roman" w:hAnsi="Times New Roman" w:cs="Times New Roman"/>
              </w:rPr>
              <w:br/>
            </w:r>
            <w:r w:rsidRPr="003159B3">
              <w:rPr>
                <w:rFonts w:ascii="Times New Roman" w:hAnsi="Times New Roman" w:cs="Times New Roman"/>
              </w:rPr>
              <w:t>и гипотензивное средство)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упаков</w:t>
            </w:r>
            <w:r w:rsidR="00333088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1,5</w:t>
            </w:r>
          </w:p>
        </w:tc>
      </w:tr>
      <w:tr w:rsidR="00273ADD" w:rsidRPr="003159B3" w:rsidTr="003159B3">
        <w:tblPrEx>
          <w:tblCellMar>
            <w:top w:w="0" w:type="dxa"/>
            <w:bottom w:w="0" w:type="dxa"/>
          </w:tblCellMar>
        </w:tblPrEx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pStyle w:val="afa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Нафтизин 0,1% - 10,0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1,5</w:t>
            </w:r>
          </w:p>
        </w:tc>
      </w:tr>
      <w:tr w:rsidR="00273ADD" w:rsidRPr="003159B3" w:rsidTr="003159B3">
        <w:tblPrEx>
          <w:tblCellMar>
            <w:top w:w="0" w:type="dxa"/>
            <w:bottom w:w="0" w:type="dxa"/>
          </w:tblCellMar>
        </w:tblPrEx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3159B3">
            <w:pPr>
              <w:pStyle w:val="afa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 xml:space="preserve">Задитен (кетотифен) сироп 100,0 </w:t>
            </w:r>
            <w:r w:rsidR="003159B3">
              <w:rPr>
                <w:rFonts w:ascii="Times New Roman" w:hAnsi="Times New Roman" w:cs="Times New Roman"/>
              </w:rPr>
              <w:br/>
            </w:r>
            <w:r w:rsidR="004143F3">
              <w:rPr>
                <w:rFonts w:ascii="Times New Roman" w:hAnsi="Times New Roman" w:cs="Times New Roman"/>
              </w:rPr>
              <w:t>(</w:t>
            </w:r>
            <w:r w:rsidR="00333088">
              <w:rPr>
                <w:rFonts w:ascii="Times New Roman" w:hAnsi="Times New Roman" w:cs="Times New Roman"/>
              </w:rPr>
              <w:t>другие</w:t>
            </w:r>
            <w:r w:rsidRPr="003159B3">
              <w:rPr>
                <w:rFonts w:ascii="Times New Roman" w:hAnsi="Times New Roman" w:cs="Times New Roman"/>
              </w:rPr>
              <w:t xml:space="preserve"> антиаллергические и антигистаминные препараты)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333088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1</w:t>
            </w:r>
          </w:p>
        </w:tc>
      </w:tr>
      <w:tr w:rsidR="00273ADD" w:rsidRPr="003159B3" w:rsidTr="003159B3">
        <w:tblPrEx>
          <w:tblCellMar>
            <w:top w:w="0" w:type="dxa"/>
            <w:bottom w:w="0" w:type="dxa"/>
          </w:tblCellMar>
        </w:tblPrEx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pStyle w:val="afa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Валерианы экстракт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333088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0,15</w:t>
            </w:r>
          </w:p>
        </w:tc>
      </w:tr>
      <w:tr w:rsidR="00273ADD" w:rsidRPr="003159B3" w:rsidTr="003159B3">
        <w:tblPrEx>
          <w:tblCellMar>
            <w:top w:w="0" w:type="dxa"/>
            <w:bottom w:w="0" w:type="dxa"/>
          </w:tblCellMar>
        </w:tblPrEx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3159B3" w:rsidP="0069651F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Аскорбиновая кислота №</w:t>
            </w:r>
            <w:r w:rsidR="00273ADD" w:rsidRPr="003159B3">
              <w:rPr>
                <w:rFonts w:ascii="Times New Roman" w:hAnsi="Times New Roman" w:cs="Times New Roman"/>
              </w:rPr>
              <w:t> 200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упаков</w:t>
            </w:r>
            <w:r w:rsidR="00333088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1,5</w:t>
            </w:r>
          </w:p>
        </w:tc>
      </w:tr>
      <w:tr w:rsidR="00273ADD" w:rsidRPr="003159B3" w:rsidTr="003159B3">
        <w:tblPrEx>
          <w:tblCellMar>
            <w:top w:w="0" w:type="dxa"/>
            <w:bottom w:w="0" w:type="dxa"/>
          </w:tblCellMar>
        </w:tblPrEx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pStyle w:val="afa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Пектусин (мукалтин, либо аналогичный препарат) 100 мл.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2</w:t>
            </w:r>
          </w:p>
        </w:tc>
      </w:tr>
      <w:tr w:rsidR="00273ADD" w:rsidRPr="003159B3" w:rsidTr="003159B3">
        <w:tblPrEx>
          <w:tblCellMar>
            <w:top w:w="0" w:type="dxa"/>
            <w:bottom w:w="0" w:type="dxa"/>
          </w:tblCellMar>
        </w:tblPrEx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pStyle w:val="afa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Перекись водорода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1</w:t>
            </w:r>
          </w:p>
        </w:tc>
      </w:tr>
      <w:tr w:rsidR="00273ADD" w:rsidRPr="003159B3" w:rsidTr="003159B3">
        <w:tblPrEx>
          <w:tblCellMar>
            <w:top w:w="0" w:type="dxa"/>
            <w:bottom w:w="0" w:type="dxa"/>
          </w:tblCellMar>
        </w:tblPrEx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pStyle w:val="afa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Шприцы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333088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3</w:t>
            </w:r>
          </w:p>
        </w:tc>
      </w:tr>
      <w:tr w:rsidR="00273ADD" w:rsidRPr="003159B3" w:rsidTr="003159B3">
        <w:tblPrEx>
          <w:tblCellMar>
            <w:top w:w="0" w:type="dxa"/>
            <w:bottom w:w="0" w:type="dxa"/>
          </w:tblCellMar>
        </w:tblPrEx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pStyle w:val="afa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Травы: зверобой, календула, шалфей, крапива, ромашка, валерианы корневища с корнями, мята, пустырник, подорожник, эвкалипт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упаков</w:t>
            </w:r>
            <w:r w:rsidR="00333088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DD" w:rsidRPr="003159B3" w:rsidRDefault="00273ADD" w:rsidP="0069651F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3159B3">
              <w:rPr>
                <w:rFonts w:ascii="Times New Roman" w:hAnsi="Times New Roman" w:cs="Times New Roman"/>
              </w:rPr>
              <w:t>5</w:t>
            </w:r>
          </w:p>
        </w:tc>
      </w:tr>
    </w:tbl>
    <w:p w:rsidR="00273ADD" w:rsidRPr="003159B3" w:rsidRDefault="00273ADD" w:rsidP="003159B3">
      <w:pPr>
        <w:tabs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>*</w:t>
      </w:r>
      <w:r w:rsidRPr="003159B3">
        <w:rPr>
          <w:sz w:val="24"/>
          <w:szCs w:val="24"/>
        </w:rPr>
        <w:t>Возможна замена медикаментов на медикаменты аналогичного действия либо редко используемые медикаменты заменить на препараты для проведения неспецифической профилактики гриппа и острых респираторных вирусных инфекций в период эпидемиологического сезона.</w:t>
      </w:r>
    </w:p>
    <w:p w:rsidR="00273ADD" w:rsidRPr="003159B3" w:rsidRDefault="00273ADD" w:rsidP="003159B3">
      <w:pPr>
        <w:numPr>
          <w:ilvl w:val="2"/>
          <w:numId w:val="44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3159B3">
        <w:rPr>
          <w:bCs/>
          <w:sz w:val="24"/>
          <w:szCs w:val="24"/>
        </w:rPr>
        <w:t>прочие аналогичные расходы,</w:t>
      </w:r>
      <w:r w:rsidRPr="003159B3">
        <w:rPr>
          <w:sz w:val="24"/>
          <w:szCs w:val="24"/>
        </w:rPr>
        <w:t xml:space="preserve"> обеспечивающие организацию питания </w:t>
      </w:r>
      <w:r w:rsidR="0069651F">
        <w:rPr>
          <w:sz w:val="24"/>
          <w:szCs w:val="24"/>
        </w:rPr>
        <w:br/>
      </w:r>
      <w:r w:rsidRPr="003159B3">
        <w:rPr>
          <w:sz w:val="24"/>
          <w:szCs w:val="24"/>
        </w:rPr>
        <w:t>и хозяйственно-бытовое обслуживание детей, соблюдение ими личной гигиены и режима дня, и не превышающие 5% от общего объёма расходов.</w:t>
      </w:r>
    </w:p>
    <w:p w:rsidR="00273ADD" w:rsidRPr="003159B3" w:rsidRDefault="00273ADD" w:rsidP="00333088">
      <w:pPr>
        <w:numPr>
          <w:ilvl w:val="1"/>
          <w:numId w:val="44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3159B3">
        <w:rPr>
          <w:sz w:val="24"/>
          <w:szCs w:val="24"/>
        </w:rPr>
        <w:t>Размер родительской платы устанавливается не чаще одного раза в год постановлением администрации Советского района</w:t>
      </w:r>
      <w:r w:rsidR="00333088">
        <w:rPr>
          <w:sz w:val="24"/>
          <w:szCs w:val="24"/>
        </w:rPr>
        <w:t>.</w:t>
      </w:r>
    </w:p>
    <w:p w:rsidR="003159B3" w:rsidRPr="003159B3" w:rsidRDefault="003159B3" w:rsidP="00333088">
      <w:pPr>
        <w:tabs>
          <w:tab w:val="left" w:pos="1276"/>
        </w:tabs>
        <w:ind w:firstLine="567"/>
        <w:jc w:val="both"/>
        <w:rPr>
          <w:sz w:val="24"/>
          <w:szCs w:val="24"/>
        </w:rPr>
      </w:pPr>
    </w:p>
    <w:p w:rsidR="00273ADD" w:rsidRDefault="00273ADD" w:rsidP="00333088">
      <w:pPr>
        <w:numPr>
          <w:ilvl w:val="0"/>
          <w:numId w:val="46"/>
        </w:numPr>
        <w:jc w:val="center"/>
        <w:rPr>
          <w:b/>
          <w:sz w:val="24"/>
          <w:szCs w:val="24"/>
        </w:rPr>
      </w:pPr>
      <w:r w:rsidRPr="003159B3">
        <w:rPr>
          <w:b/>
          <w:sz w:val="24"/>
          <w:szCs w:val="24"/>
        </w:rPr>
        <w:t>Порядок взим</w:t>
      </w:r>
      <w:r w:rsidR="003159B3" w:rsidRPr="003159B3">
        <w:rPr>
          <w:b/>
          <w:sz w:val="24"/>
          <w:szCs w:val="24"/>
        </w:rPr>
        <w:t>ания родительской платы</w:t>
      </w:r>
    </w:p>
    <w:p w:rsidR="00333088" w:rsidRPr="003159B3" w:rsidRDefault="00333088" w:rsidP="00333088">
      <w:pPr>
        <w:ind w:left="360"/>
        <w:rPr>
          <w:b/>
          <w:sz w:val="24"/>
          <w:szCs w:val="24"/>
        </w:rPr>
      </w:pPr>
    </w:p>
    <w:p w:rsidR="00273ADD" w:rsidRPr="003159B3" w:rsidRDefault="00273ADD" w:rsidP="00333088">
      <w:pPr>
        <w:numPr>
          <w:ilvl w:val="1"/>
          <w:numId w:val="4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3159B3">
        <w:rPr>
          <w:sz w:val="24"/>
          <w:szCs w:val="24"/>
        </w:rPr>
        <w:t>Родительская плата взимается на основании договора между образовательной организацией и родителями (законными представителями) ребенка, посещающего организацию (далее договор).</w:t>
      </w:r>
    </w:p>
    <w:p w:rsidR="00273ADD" w:rsidRPr="003159B3" w:rsidRDefault="00273ADD" w:rsidP="003159B3">
      <w:pPr>
        <w:numPr>
          <w:ilvl w:val="1"/>
          <w:numId w:val="4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3159B3">
        <w:rPr>
          <w:sz w:val="24"/>
          <w:szCs w:val="24"/>
        </w:rPr>
        <w:t xml:space="preserve">Договор составляется в двух экземплярах, один из которых находится </w:t>
      </w:r>
      <w:r w:rsidR="003159B3">
        <w:rPr>
          <w:sz w:val="24"/>
          <w:szCs w:val="24"/>
        </w:rPr>
        <w:br/>
      </w:r>
      <w:r w:rsidRPr="003159B3">
        <w:rPr>
          <w:sz w:val="24"/>
          <w:szCs w:val="24"/>
        </w:rPr>
        <w:t>в организации, другой - у родителей (законных представителей). Учет договоров ведется образовательной организацией.</w:t>
      </w:r>
    </w:p>
    <w:p w:rsidR="00273ADD" w:rsidRPr="003159B3" w:rsidRDefault="00273ADD" w:rsidP="003159B3">
      <w:pPr>
        <w:numPr>
          <w:ilvl w:val="1"/>
          <w:numId w:val="4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3159B3">
        <w:rPr>
          <w:sz w:val="24"/>
          <w:szCs w:val="24"/>
        </w:rPr>
        <w:t>До заключения договора образовательная организация обязана предоставить родителям (законным представителям) следующую информацию (в том числе путем размещения в удобном для обозрения месте):</w:t>
      </w:r>
    </w:p>
    <w:p w:rsidR="00273ADD" w:rsidRPr="003159B3" w:rsidRDefault="00273ADD" w:rsidP="003159B3">
      <w:pPr>
        <w:numPr>
          <w:ilvl w:val="2"/>
          <w:numId w:val="45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3159B3">
        <w:rPr>
          <w:sz w:val="24"/>
          <w:szCs w:val="24"/>
        </w:rPr>
        <w:lastRenderedPageBreak/>
        <w:t>наименование и место нахождения (юридический адрес) образовательной организации;</w:t>
      </w:r>
    </w:p>
    <w:p w:rsidR="00273ADD" w:rsidRPr="003159B3" w:rsidRDefault="00273ADD" w:rsidP="003159B3">
      <w:pPr>
        <w:numPr>
          <w:ilvl w:val="2"/>
          <w:numId w:val="45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3159B3">
        <w:rPr>
          <w:sz w:val="24"/>
          <w:szCs w:val="24"/>
        </w:rPr>
        <w:t>условия зачисления, содержания, обучения и развития детей;</w:t>
      </w:r>
    </w:p>
    <w:p w:rsidR="00273ADD" w:rsidRPr="003159B3" w:rsidRDefault="00273ADD" w:rsidP="003159B3">
      <w:pPr>
        <w:numPr>
          <w:ilvl w:val="2"/>
          <w:numId w:val="45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3159B3">
        <w:rPr>
          <w:sz w:val="24"/>
          <w:szCs w:val="24"/>
        </w:rPr>
        <w:t>уровень и направленность реализуемых основных и дополнительных программ, формы и сроки их освоения;</w:t>
      </w:r>
    </w:p>
    <w:p w:rsidR="00273ADD" w:rsidRPr="003159B3" w:rsidRDefault="00273ADD" w:rsidP="003159B3">
      <w:pPr>
        <w:numPr>
          <w:ilvl w:val="2"/>
          <w:numId w:val="45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3159B3">
        <w:rPr>
          <w:sz w:val="24"/>
          <w:szCs w:val="24"/>
        </w:rPr>
        <w:t>муниципальные правовые акты администрации Советского района, регламентирующие размер, методику расчета размера, порядок использования и взимания родительской платы;</w:t>
      </w:r>
    </w:p>
    <w:p w:rsidR="00273ADD" w:rsidRPr="003159B3" w:rsidRDefault="00273ADD" w:rsidP="003159B3">
      <w:pPr>
        <w:numPr>
          <w:ilvl w:val="2"/>
          <w:numId w:val="45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3159B3">
        <w:rPr>
          <w:sz w:val="24"/>
          <w:szCs w:val="24"/>
        </w:rPr>
        <w:t>другую информацию, относящуюся к договору</w:t>
      </w:r>
      <w:r w:rsidR="003159B3">
        <w:rPr>
          <w:sz w:val="24"/>
          <w:szCs w:val="24"/>
        </w:rPr>
        <w:t>.</w:t>
      </w:r>
    </w:p>
    <w:p w:rsidR="00273ADD" w:rsidRPr="003159B3" w:rsidRDefault="00273ADD" w:rsidP="003159B3">
      <w:pPr>
        <w:numPr>
          <w:ilvl w:val="1"/>
          <w:numId w:val="4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3159B3">
        <w:rPr>
          <w:sz w:val="24"/>
          <w:szCs w:val="24"/>
        </w:rPr>
        <w:t>Начисление родительской платы производится муниципальным автономным учреждением «Центр комплексного обслуживания муниципальных учреждений «Сфера» (далее уполномоченное учреждение) в течение первых пяти рабочих дней месяца, следующего за отчетным, согласно табелю учета посещаемости детей за предыдущий месяц.</w:t>
      </w:r>
    </w:p>
    <w:p w:rsidR="00273ADD" w:rsidRPr="003159B3" w:rsidRDefault="00273ADD" w:rsidP="003159B3">
      <w:pPr>
        <w:numPr>
          <w:ilvl w:val="1"/>
          <w:numId w:val="4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3159B3">
        <w:rPr>
          <w:sz w:val="24"/>
          <w:szCs w:val="24"/>
        </w:rPr>
        <w:t>Родители (законные пред</w:t>
      </w:r>
      <w:r w:rsidR="003159B3">
        <w:rPr>
          <w:sz w:val="24"/>
          <w:szCs w:val="24"/>
        </w:rPr>
        <w:t>ставители) производят оплату за</w:t>
      </w:r>
      <w:r w:rsidRPr="003159B3">
        <w:rPr>
          <w:sz w:val="24"/>
          <w:szCs w:val="24"/>
        </w:rPr>
        <w:t xml:space="preserve"> присмотр и уход </w:t>
      </w:r>
      <w:r w:rsidR="003159B3">
        <w:rPr>
          <w:sz w:val="24"/>
          <w:szCs w:val="24"/>
        </w:rPr>
        <w:br/>
      </w:r>
      <w:r w:rsidRPr="003159B3">
        <w:rPr>
          <w:sz w:val="24"/>
          <w:szCs w:val="24"/>
        </w:rPr>
        <w:t>за детьми в образовательной организации путем перечисления денежных средств на лицевой счет образовательной организации до 20 числа текущего</w:t>
      </w:r>
      <w:r w:rsidR="003159B3">
        <w:rPr>
          <w:sz w:val="24"/>
          <w:szCs w:val="24"/>
        </w:rPr>
        <w:t xml:space="preserve"> месяца.</w:t>
      </w:r>
    </w:p>
    <w:p w:rsidR="00273ADD" w:rsidRPr="003159B3" w:rsidRDefault="00273ADD" w:rsidP="003159B3">
      <w:pPr>
        <w:numPr>
          <w:ilvl w:val="1"/>
          <w:numId w:val="4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3159B3">
        <w:rPr>
          <w:sz w:val="24"/>
          <w:szCs w:val="24"/>
        </w:rPr>
        <w:t>Учет средств родительской платы осуществляется уполномоченным учреждением по каждой образовательной организации отдельно.</w:t>
      </w:r>
    </w:p>
    <w:p w:rsidR="00273ADD" w:rsidRPr="003159B3" w:rsidRDefault="00273ADD" w:rsidP="003159B3">
      <w:pPr>
        <w:numPr>
          <w:ilvl w:val="1"/>
          <w:numId w:val="4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3159B3">
        <w:rPr>
          <w:sz w:val="24"/>
          <w:szCs w:val="24"/>
        </w:rPr>
        <w:t>Излишне внесенная сумма родительской платы засчитывается в счет родительской платы, взимаемой за следующий месяц посещения ребенком образовательной организации.</w:t>
      </w:r>
    </w:p>
    <w:p w:rsidR="00273ADD" w:rsidRPr="003159B3" w:rsidRDefault="00273ADD" w:rsidP="003159B3">
      <w:pPr>
        <w:numPr>
          <w:ilvl w:val="1"/>
          <w:numId w:val="4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3159B3">
        <w:rPr>
          <w:sz w:val="24"/>
          <w:szCs w:val="24"/>
        </w:rPr>
        <w:t xml:space="preserve">Возврат родителям (законным представителям) излишне начисленной </w:t>
      </w:r>
      <w:r w:rsidR="003159B3">
        <w:rPr>
          <w:sz w:val="24"/>
          <w:szCs w:val="24"/>
        </w:rPr>
        <w:br/>
      </w:r>
      <w:r w:rsidRPr="003159B3">
        <w:rPr>
          <w:sz w:val="24"/>
          <w:szCs w:val="24"/>
        </w:rPr>
        <w:t>и внесенной суммы родительской платы осуществляется на основании их заявления через уполномоченное учреждение, в случаях отчисления ребенка из образовательной организации, путем перечисления на счет, указанный родителем (законным представителем).</w:t>
      </w:r>
    </w:p>
    <w:p w:rsidR="00273ADD" w:rsidRPr="003159B3" w:rsidRDefault="00273ADD" w:rsidP="003159B3">
      <w:pPr>
        <w:numPr>
          <w:ilvl w:val="1"/>
          <w:numId w:val="4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3159B3">
        <w:rPr>
          <w:sz w:val="24"/>
          <w:szCs w:val="24"/>
        </w:rPr>
        <w:t>Родительская плата взимается за фактическое количество дней посещения ребенком образовательной организации.</w:t>
      </w:r>
    </w:p>
    <w:p w:rsidR="00273ADD" w:rsidRPr="003159B3" w:rsidRDefault="00273ADD" w:rsidP="003159B3">
      <w:pPr>
        <w:numPr>
          <w:ilvl w:val="1"/>
          <w:numId w:val="4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3159B3">
        <w:rPr>
          <w:sz w:val="24"/>
          <w:szCs w:val="24"/>
        </w:rPr>
        <w:t>В случае не поступления родительской платы в срок, указанный в п.</w:t>
      </w:r>
      <w:r w:rsidR="003159B3">
        <w:rPr>
          <w:sz w:val="24"/>
          <w:szCs w:val="24"/>
        </w:rPr>
        <w:t xml:space="preserve"> </w:t>
      </w:r>
      <w:r w:rsidRPr="003159B3">
        <w:rPr>
          <w:sz w:val="24"/>
          <w:szCs w:val="24"/>
        </w:rPr>
        <w:t>3.5</w:t>
      </w:r>
      <w:r w:rsidR="003159B3">
        <w:rPr>
          <w:sz w:val="24"/>
          <w:szCs w:val="24"/>
        </w:rPr>
        <w:t>.</w:t>
      </w:r>
      <w:r w:rsidRPr="003159B3">
        <w:rPr>
          <w:sz w:val="24"/>
          <w:szCs w:val="24"/>
        </w:rPr>
        <w:t xml:space="preserve"> настоящего Порядка к родителям (законным представителям) применяются меры, определенные действующим законодательством и договором между родителями (законными представителями) и образовательной организацией.</w:t>
      </w:r>
    </w:p>
    <w:p w:rsidR="00273ADD" w:rsidRPr="003159B3" w:rsidRDefault="00273ADD" w:rsidP="003159B3">
      <w:pPr>
        <w:numPr>
          <w:ilvl w:val="1"/>
          <w:numId w:val="4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3159B3">
        <w:rPr>
          <w:sz w:val="24"/>
          <w:szCs w:val="24"/>
        </w:rPr>
        <w:t>Ответственность за своевременное поступление родительской платы за присмотр и уход за детьми в образовательной организации возлагается на его руководителя.</w:t>
      </w:r>
    </w:p>
    <w:p w:rsidR="00273ADD" w:rsidRPr="003159B3" w:rsidRDefault="00273ADD" w:rsidP="003159B3">
      <w:pPr>
        <w:numPr>
          <w:ilvl w:val="1"/>
          <w:numId w:val="4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3159B3">
        <w:rPr>
          <w:sz w:val="24"/>
          <w:szCs w:val="24"/>
        </w:rPr>
        <w:t xml:space="preserve">Денежные средства, получаемые в виде родительской платы, в полном объеме учитываются в плане финансово-хозяйственной деятельности каждой образовательной </w:t>
      </w:r>
      <w:r w:rsidR="003159B3">
        <w:rPr>
          <w:sz w:val="24"/>
          <w:szCs w:val="24"/>
        </w:rPr>
        <w:t>организации.</w:t>
      </w:r>
    </w:p>
    <w:p w:rsidR="00273ADD" w:rsidRDefault="00273ADD" w:rsidP="00D85E3C">
      <w:pPr>
        <w:pStyle w:val="Style2"/>
        <w:widowControl/>
        <w:spacing w:line="240" w:lineRule="auto"/>
        <w:jc w:val="left"/>
        <w:rPr>
          <w:rStyle w:val="FontStyle11"/>
        </w:rPr>
      </w:pPr>
    </w:p>
    <w:sectPr w:rsidR="00273ADD" w:rsidSect="00C76AAD">
      <w:pgSz w:w="11906" w:h="16838"/>
      <w:pgMar w:top="1134" w:right="62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4B3" w:rsidRDefault="008054B3">
      <w:r>
        <w:separator/>
      </w:r>
    </w:p>
  </w:endnote>
  <w:endnote w:type="continuationSeparator" w:id="0">
    <w:p w:rsidR="008054B3" w:rsidRDefault="00805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4B3" w:rsidRDefault="008054B3">
      <w:r>
        <w:separator/>
      </w:r>
    </w:p>
  </w:footnote>
  <w:footnote w:type="continuationSeparator" w:id="0">
    <w:p w:rsidR="008054B3" w:rsidRDefault="008054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422B610"/>
    <w:lvl w:ilvl="0">
      <w:numFmt w:val="decimal"/>
      <w:lvlText w:val="%1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C74E7518"/>
    <w:lvl w:ilvl="0">
      <w:start w:val="2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7"/>
    <w:multiLevelType w:val="multilevel"/>
    <w:tmpl w:val="7E02B6F0"/>
    <w:lvl w:ilvl="0">
      <w:numFmt w:val="decimal"/>
      <w:lvlText w:val="2457.%1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245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2">
      <w:numFmt w:val="decimal"/>
      <w:lvlText w:val="245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3">
      <w:numFmt w:val="decimal"/>
      <w:lvlText w:val="245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4">
      <w:numFmt w:val="decimal"/>
      <w:lvlText w:val="245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5">
      <w:numFmt w:val="decimal"/>
      <w:lvlText w:val="245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6">
      <w:numFmt w:val="decimal"/>
      <w:lvlText w:val="245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7">
      <w:numFmt w:val="decimal"/>
      <w:lvlText w:val="245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8">
      <w:numFmt w:val="decimal"/>
      <w:lvlText w:val="245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</w:abstractNum>
  <w:abstractNum w:abstractNumId="5">
    <w:nsid w:val="00000009"/>
    <w:multiLevelType w:val="multilevel"/>
    <w:tmpl w:val="00000008"/>
    <w:lvl w:ilvl="0">
      <w:numFmt w:val="decimal"/>
      <w:lvlText w:val="2856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numFmt w:val="decimal"/>
      <w:lvlText w:val="2856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2">
      <w:numFmt w:val="decimal"/>
      <w:lvlText w:val="2856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3">
      <w:numFmt w:val="decimal"/>
      <w:lvlText w:val="2856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4">
      <w:numFmt w:val="decimal"/>
      <w:lvlText w:val="2856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5">
      <w:numFmt w:val="decimal"/>
      <w:lvlText w:val="2856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6">
      <w:numFmt w:val="decimal"/>
      <w:lvlText w:val="2856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7">
      <w:numFmt w:val="decimal"/>
      <w:lvlText w:val="2856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8">
      <w:numFmt w:val="decimal"/>
      <w:lvlText w:val="2856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</w:abstractNum>
  <w:abstractNum w:abstractNumId="6">
    <w:nsid w:val="0000000B"/>
    <w:multiLevelType w:val="multilevel"/>
    <w:tmpl w:val="0000000A"/>
    <w:lvl w:ilvl="0">
      <w:numFmt w:val="decimal"/>
      <w:lvlText w:val="5600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numFmt w:val="decimal"/>
      <w:lvlText w:val="5600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2">
      <w:numFmt w:val="decimal"/>
      <w:lvlText w:val="5600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3">
      <w:numFmt w:val="decimal"/>
      <w:lvlText w:val="5600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4">
      <w:numFmt w:val="decimal"/>
      <w:lvlText w:val="5600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5">
      <w:numFmt w:val="decimal"/>
      <w:lvlText w:val="5600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6">
      <w:numFmt w:val="decimal"/>
      <w:lvlText w:val="5600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7">
      <w:numFmt w:val="decimal"/>
      <w:lvlText w:val="5600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8">
      <w:numFmt w:val="decimal"/>
      <w:lvlText w:val="5600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</w:abstractNum>
  <w:abstractNum w:abstractNumId="7">
    <w:nsid w:val="0000000D"/>
    <w:multiLevelType w:val="multilevel"/>
    <w:tmpl w:val="0000000C"/>
    <w:lvl w:ilvl="0">
      <w:numFmt w:val="decimal"/>
      <w:lvlText w:val="671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numFmt w:val="decimal"/>
      <w:lvlText w:val="671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2">
      <w:numFmt w:val="decimal"/>
      <w:lvlText w:val="671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3">
      <w:numFmt w:val="decimal"/>
      <w:lvlText w:val="671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4">
      <w:numFmt w:val="decimal"/>
      <w:lvlText w:val="671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5">
      <w:numFmt w:val="decimal"/>
      <w:lvlText w:val="671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6">
      <w:numFmt w:val="decimal"/>
      <w:lvlText w:val="671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7">
      <w:numFmt w:val="decimal"/>
      <w:lvlText w:val="671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8">
      <w:numFmt w:val="decimal"/>
      <w:lvlText w:val="671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</w:abstractNum>
  <w:abstractNum w:abstractNumId="8">
    <w:nsid w:val="018F67B6"/>
    <w:multiLevelType w:val="hybridMultilevel"/>
    <w:tmpl w:val="1D2EF172"/>
    <w:lvl w:ilvl="0" w:tplc="5046DB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1DD218F"/>
    <w:multiLevelType w:val="hybridMultilevel"/>
    <w:tmpl w:val="1B7EF4AA"/>
    <w:lvl w:ilvl="0" w:tplc="F6C0AA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61B5C59"/>
    <w:multiLevelType w:val="multilevel"/>
    <w:tmpl w:val="44C831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840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sz w:val="27"/>
        <w:szCs w:val="27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  <w:sz w:val="27"/>
        <w:szCs w:val="27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  <w:sz w:val="27"/>
        <w:szCs w:val="27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  <w:sz w:val="27"/>
        <w:szCs w:val="27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  <w:sz w:val="27"/>
        <w:szCs w:val="27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  <w:sz w:val="27"/>
        <w:szCs w:val="27"/>
      </w:rPr>
    </w:lvl>
  </w:abstractNum>
  <w:abstractNum w:abstractNumId="11">
    <w:nsid w:val="06FD3FE2"/>
    <w:multiLevelType w:val="hybridMultilevel"/>
    <w:tmpl w:val="201655BC"/>
    <w:lvl w:ilvl="0" w:tplc="21DA28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096E6303"/>
    <w:multiLevelType w:val="hybridMultilevel"/>
    <w:tmpl w:val="623C001A"/>
    <w:lvl w:ilvl="0" w:tplc="3F9258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0DF40335"/>
    <w:multiLevelType w:val="hybridMultilevel"/>
    <w:tmpl w:val="0DE43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807254"/>
    <w:multiLevelType w:val="multilevel"/>
    <w:tmpl w:val="FE768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/>
        <w:bCs/>
        <w:sz w:val="27"/>
        <w:szCs w:val="27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7"/>
        <w:szCs w:val="27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7"/>
        <w:szCs w:val="27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7"/>
        <w:szCs w:val="27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7"/>
        <w:szCs w:val="27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7"/>
        <w:szCs w:val="27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7"/>
        <w:szCs w:val="27"/>
      </w:rPr>
    </w:lvl>
  </w:abstractNum>
  <w:abstractNum w:abstractNumId="15">
    <w:nsid w:val="15C85218"/>
    <w:multiLevelType w:val="hybridMultilevel"/>
    <w:tmpl w:val="F996A9CE"/>
    <w:lvl w:ilvl="0" w:tplc="E89EBC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6474A6F"/>
    <w:multiLevelType w:val="hybridMultilevel"/>
    <w:tmpl w:val="052EFD9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974195"/>
    <w:multiLevelType w:val="hybridMultilevel"/>
    <w:tmpl w:val="90A8FB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BD44038"/>
    <w:multiLevelType w:val="multilevel"/>
    <w:tmpl w:val="6D8E5E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840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 w:val="0"/>
        <w:bCs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917"/>
        </w:tabs>
        <w:ind w:left="1997" w:hanging="720"/>
      </w:pPr>
      <w:rPr>
        <w:rFonts w:hint="default"/>
        <w:b w:val="0"/>
        <w:i w:val="0"/>
        <w:sz w:val="24"/>
        <w:szCs w:val="27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  <w:sz w:val="27"/>
        <w:szCs w:val="27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  <w:sz w:val="27"/>
        <w:szCs w:val="27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  <w:sz w:val="27"/>
        <w:szCs w:val="27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  <w:sz w:val="27"/>
        <w:szCs w:val="27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  <w:sz w:val="27"/>
        <w:szCs w:val="27"/>
      </w:rPr>
    </w:lvl>
  </w:abstractNum>
  <w:abstractNum w:abstractNumId="19">
    <w:nsid w:val="1E404638"/>
    <w:multiLevelType w:val="hybridMultilevel"/>
    <w:tmpl w:val="A6ACA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EE90E38"/>
    <w:multiLevelType w:val="hybridMultilevel"/>
    <w:tmpl w:val="71123F68"/>
    <w:lvl w:ilvl="0" w:tplc="3C062B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277F6445"/>
    <w:multiLevelType w:val="multilevel"/>
    <w:tmpl w:val="94C0EEB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sz w:val="27"/>
        <w:szCs w:val="27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840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sz w:val="27"/>
        <w:szCs w:val="27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  <w:sz w:val="27"/>
        <w:szCs w:val="27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  <w:sz w:val="27"/>
        <w:szCs w:val="27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  <w:sz w:val="27"/>
        <w:szCs w:val="27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  <w:sz w:val="27"/>
        <w:szCs w:val="27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  <w:sz w:val="27"/>
        <w:szCs w:val="27"/>
      </w:rPr>
    </w:lvl>
  </w:abstractNum>
  <w:abstractNum w:abstractNumId="22">
    <w:nsid w:val="30DD42E7"/>
    <w:multiLevelType w:val="hybridMultilevel"/>
    <w:tmpl w:val="A2563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20B12BB"/>
    <w:multiLevelType w:val="hybridMultilevel"/>
    <w:tmpl w:val="4FEEE9B8"/>
    <w:lvl w:ilvl="0" w:tplc="DB92180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34A56414"/>
    <w:multiLevelType w:val="hybridMultilevel"/>
    <w:tmpl w:val="92DEC0DE"/>
    <w:lvl w:ilvl="0" w:tplc="91D2B5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4AF6BBA"/>
    <w:multiLevelType w:val="hybridMultilevel"/>
    <w:tmpl w:val="97A079E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45488C"/>
    <w:multiLevelType w:val="hybridMultilevel"/>
    <w:tmpl w:val="0D02624E"/>
    <w:lvl w:ilvl="0" w:tplc="710443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3AB26ED7"/>
    <w:multiLevelType w:val="multilevel"/>
    <w:tmpl w:val="2EA27C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>
    <w:nsid w:val="3F0C5FFC"/>
    <w:multiLevelType w:val="hybridMultilevel"/>
    <w:tmpl w:val="20A00224"/>
    <w:lvl w:ilvl="0" w:tplc="0419000F">
      <w:start w:val="1"/>
      <w:numFmt w:val="decimal"/>
      <w:lvlText w:val="%1."/>
      <w:lvlJc w:val="left"/>
      <w:pPr>
        <w:tabs>
          <w:tab w:val="num" w:pos="1505"/>
        </w:tabs>
        <w:ind w:left="150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5"/>
        </w:tabs>
        <w:ind w:left="22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5"/>
        </w:tabs>
        <w:ind w:left="29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5"/>
        </w:tabs>
        <w:ind w:left="36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5"/>
        </w:tabs>
        <w:ind w:left="43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5"/>
        </w:tabs>
        <w:ind w:left="51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5"/>
        </w:tabs>
        <w:ind w:left="58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5"/>
        </w:tabs>
        <w:ind w:left="65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5"/>
        </w:tabs>
        <w:ind w:left="7265" w:hanging="180"/>
      </w:pPr>
    </w:lvl>
  </w:abstractNum>
  <w:abstractNum w:abstractNumId="29">
    <w:nsid w:val="4A002DC4"/>
    <w:multiLevelType w:val="hybridMultilevel"/>
    <w:tmpl w:val="DB362A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556357"/>
    <w:multiLevelType w:val="hybridMultilevel"/>
    <w:tmpl w:val="96AA789C"/>
    <w:lvl w:ilvl="0" w:tplc="318E66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4DD11B8E"/>
    <w:multiLevelType w:val="hybridMultilevel"/>
    <w:tmpl w:val="2C92468C"/>
    <w:lvl w:ilvl="0" w:tplc="B1709E2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1D818E4"/>
    <w:multiLevelType w:val="hybridMultilevel"/>
    <w:tmpl w:val="EA14A3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62C3019"/>
    <w:multiLevelType w:val="hybridMultilevel"/>
    <w:tmpl w:val="F61A003C"/>
    <w:lvl w:ilvl="0" w:tplc="C49068F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60376D30"/>
    <w:multiLevelType w:val="hybridMultilevel"/>
    <w:tmpl w:val="30AE11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0487C27"/>
    <w:multiLevelType w:val="hybridMultilevel"/>
    <w:tmpl w:val="50F642E6"/>
    <w:lvl w:ilvl="0" w:tplc="C28024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82A5D8C"/>
    <w:multiLevelType w:val="hybridMultilevel"/>
    <w:tmpl w:val="7F66DB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B4334EF"/>
    <w:multiLevelType w:val="hybridMultilevel"/>
    <w:tmpl w:val="2206B376"/>
    <w:lvl w:ilvl="0" w:tplc="F01C20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E5D3326"/>
    <w:multiLevelType w:val="multilevel"/>
    <w:tmpl w:val="0310FE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09B31EA"/>
    <w:multiLevelType w:val="hybridMultilevel"/>
    <w:tmpl w:val="35D233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1D0775D"/>
    <w:multiLevelType w:val="hybridMultilevel"/>
    <w:tmpl w:val="A3E27D90"/>
    <w:lvl w:ilvl="0" w:tplc="A57CF884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2267726"/>
    <w:multiLevelType w:val="hybridMultilevel"/>
    <w:tmpl w:val="43BE3EB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666976"/>
    <w:multiLevelType w:val="multilevel"/>
    <w:tmpl w:val="48568FDC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sz w:val="27"/>
        <w:szCs w:val="27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840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sz w:val="27"/>
        <w:szCs w:val="27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  <w:sz w:val="27"/>
        <w:szCs w:val="27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  <w:sz w:val="27"/>
        <w:szCs w:val="27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  <w:sz w:val="27"/>
        <w:szCs w:val="27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  <w:sz w:val="27"/>
        <w:szCs w:val="27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  <w:sz w:val="27"/>
        <w:szCs w:val="27"/>
      </w:rPr>
    </w:lvl>
  </w:abstractNum>
  <w:abstractNum w:abstractNumId="43">
    <w:nsid w:val="77D8741D"/>
    <w:multiLevelType w:val="hybridMultilevel"/>
    <w:tmpl w:val="CBF62866"/>
    <w:lvl w:ilvl="0" w:tplc="E758DF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8702172"/>
    <w:multiLevelType w:val="hybridMultilevel"/>
    <w:tmpl w:val="C4FC8A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8826C73"/>
    <w:multiLevelType w:val="hybridMultilevel"/>
    <w:tmpl w:val="CB2AC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7121A9"/>
    <w:multiLevelType w:val="hybridMultilevel"/>
    <w:tmpl w:val="C5AAA128"/>
    <w:lvl w:ilvl="0" w:tplc="04190001">
      <w:start w:val="5"/>
      <w:numFmt w:val="bullet"/>
      <w:lvlText w:val=""/>
      <w:lvlJc w:val="left"/>
      <w:pPr>
        <w:ind w:left="92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7">
    <w:nsid w:val="7DBC70BA"/>
    <w:multiLevelType w:val="hybridMultilevel"/>
    <w:tmpl w:val="D5E090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EB0791E"/>
    <w:multiLevelType w:val="multilevel"/>
    <w:tmpl w:val="BA48D98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3"/>
      <w:numFmt w:val="decimal"/>
      <w:isLgl/>
      <w:lvlText w:val="%1.%2"/>
      <w:lvlJc w:val="left"/>
      <w:pPr>
        <w:tabs>
          <w:tab w:val="num" w:pos="0"/>
        </w:tabs>
        <w:ind w:left="840" w:hanging="480"/>
      </w:pPr>
      <w:rPr>
        <w:rFonts w:ascii="Times New Roman" w:hAnsi="Times New Roman" w:cs="Times New Roman" w:hint="default"/>
        <w:sz w:val="27"/>
        <w:szCs w:val="27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sz w:val="27"/>
        <w:szCs w:val="27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sz w:val="27"/>
        <w:szCs w:val="27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  <w:sz w:val="27"/>
        <w:szCs w:val="27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  <w:sz w:val="27"/>
        <w:szCs w:val="27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  <w:sz w:val="27"/>
        <w:szCs w:val="27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  <w:sz w:val="27"/>
        <w:szCs w:val="27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  <w:sz w:val="27"/>
        <w:szCs w:val="27"/>
      </w:rPr>
    </w:lvl>
  </w:abstractNum>
  <w:num w:numId="1">
    <w:abstractNumId w:val="17"/>
  </w:num>
  <w:num w:numId="2">
    <w:abstractNumId w:val="40"/>
  </w:num>
  <w:num w:numId="3">
    <w:abstractNumId w:val="25"/>
  </w:num>
  <w:num w:numId="4">
    <w:abstractNumId w:val="46"/>
  </w:num>
  <w:num w:numId="5">
    <w:abstractNumId w:val="16"/>
  </w:num>
  <w:num w:numId="6">
    <w:abstractNumId w:val="36"/>
  </w:num>
  <w:num w:numId="7">
    <w:abstractNumId w:val="34"/>
  </w:num>
  <w:num w:numId="8">
    <w:abstractNumId w:val="47"/>
  </w:num>
  <w:num w:numId="9">
    <w:abstractNumId w:val="22"/>
  </w:num>
  <w:num w:numId="10">
    <w:abstractNumId w:val="44"/>
  </w:num>
  <w:num w:numId="11">
    <w:abstractNumId w:val="1"/>
  </w:num>
  <w:num w:numId="12">
    <w:abstractNumId w:val="0"/>
  </w:num>
  <w:num w:numId="13">
    <w:abstractNumId w:val="2"/>
  </w:num>
  <w:num w:numId="14">
    <w:abstractNumId w:val="13"/>
  </w:num>
  <w:num w:numId="15">
    <w:abstractNumId w:val="41"/>
  </w:num>
  <w:num w:numId="16">
    <w:abstractNumId w:val="31"/>
  </w:num>
  <w:num w:numId="17">
    <w:abstractNumId w:val="9"/>
  </w:num>
  <w:num w:numId="18">
    <w:abstractNumId w:val="23"/>
  </w:num>
  <w:num w:numId="19">
    <w:abstractNumId w:val="37"/>
  </w:num>
  <w:num w:numId="20">
    <w:abstractNumId w:val="12"/>
  </w:num>
  <w:num w:numId="21">
    <w:abstractNumId w:val="35"/>
  </w:num>
  <w:num w:numId="22">
    <w:abstractNumId w:val="24"/>
  </w:num>
  <w:num w:numId="23">
    <w:abstractNumId w:val="15"/>
  </w:num>
  <w:num w:numId="24">
    <w:abstractNumId w:val="30"/>
  </w:num>
  <w:num w:numId="25">
    <w:abstractNumId w:val="43"/>
  </w:num>
  <w:num w:numId="26">
    <w:abstractNumId w:val="8"/>
  </w:num>
  <w:num w:numId="27">
    <w:abstractNumId w:val="20"/>
  </w:num>
  <w:num w:numId="28">
    <w:abstractNumId w:val="26"/>
  </w:num>
  <w:num w:numId="29">
    <w:abstractNumId w:val="11"/>
  </w:num>
  <w:num w:numId="30">
    <w:abstractNumId w:val="3"/>
  </w:num>
  <w:num w:numId="31">
    <w:abstractNumId w:val="39"/>
  </w:num>
  <w:num w:numId="32">
    <w:abstractNumId w:val="19"/>
  </w:num>
  <w:num w:numId="33">
    <w:abstractNumId w:val="33"/>
  </w:num>
  <w:num w:numId="34">
    <w:abstractNumId w:val="29"/>
  </w:num>
  <w:num w:numId="35">
    <w:abstractNumId w:val="45"/>
  </w:num>
  <w:num w:numId="36">
    <w:abstractNumId w:val="38"/>
  </w:num>
  <w:num w:numId="37">
    <w:abstractNumId w:val="4"/>
  </w:num>
  <w:num w:numId="38">
    <w:abstractNumId w:val="5"/>
  </w:num>
  <w:num w:numId="39">
    <w:abstractNumId w:val="6"/>
  </w:num>
  <w:num w:numId="40">
    <w:abstractNumId w:val="7"/>
  </w:num>
  <w:num w:numId="41">
    <w:abstractNumId w:val="32"/>
  </w:num>
  <w:num w:numId="42">
    <w:abstractNumId w:val="27"/>
  </w:num>
  <w:num w:numId="43">
    <w:abstractNumId w:val="28"/>
  </w:num>
  <w:num w:numId="44">
    <w:abstractNumId w:val="18"/>
  </w:num>
  <w:num w:numId="45">
    <w:abstractNumId w:val="42"/>
  </w:num>
  <w:num w:numId="46">
    <w:abstractNumId w:val="48"/>
  </w:num>
  <w:num w:numId="47">
    <w:abstractNumId w:val="14"/>
  </w:num>
  <w:num w:numId="48">
    <w:abstractNumId w:val="10"/>
  </w:num>
  <w:num w:numId="4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BC2"/>
    <w:rsid w:val="00000BF7"/>
    <w:rsid w:val="000010C2"/>
    <w:rsid w:val="000010ED"/>
    <w:rsid w:val="00001DC7"/>
    <w:rsid w:val="00001E2F"/>
    <w:rsid w:val="00001F0A"/>
    <w:rsid w:val="000025F0"/>
    <w:rsid w:val="00002635"/>
    <w:rsid w:val="00002C75"/>
    <w:rsid w:val="00002F0F"/>
    <w:rsid w:val="0000380C"/>
    <w:rsid w:val="00003DDD"/>
    <w:rsid w:val="00004986"/>
    <w:rsid w:val="00004B44"/>
    <w:rsid w:val="00005762"/>
    <w:rsid w:val="00005E2A"/>
    <w:rsid w:val="0000661D"/>
    <w:rsid w:val="00006E0C"/>
    <w:rsid w:val="00007463"/>
    <w:rsid w:val="00007BDF"/>
    <w:rsid w:val="00007C2C"/>
    <w:rsid w:val="0001050F"/>
    <w:rsid w:val="00010DBD"/>
    <w:rsid w:val="00010F30"/>
    <w:rsid w:val="000111A1"/>
    <w:rsid w:val="000113C7"/>
    <w:rsid w:val="00011A69"/>
    <w:rsid w:val="0001235C"/>
    <w:rsid w:val="000124E4"/>
    <w:rsid w:val="000125F6"/>
    <w:rsid w:val="0001263D"/>
    <w:rsid w:val="00012831"/>
    <w:rsid w:val="00012895"/>
    <w:rsid w:val="00012C77"/>
    <w:rsid w:val="0001306A"/>
    <w:rsid w:val="0001329A"/>
    <w:rsid w:val="000132C6"/>
    <w:rsid w:val="000138E0"/>
    <w:rsid w:val="00014066"/>
    <w:rsid w:val="00014473"/>
    <w:rsid w:val="000144D9"/>
    <w:rsid w:val="0001507D"/>
    <w:rsid w:val="0001534A"/>
    <w:rsid w:val="0001588B"/>
    <w:rsid w:val="000162D3"/>
    <w:rsid w:val="000166C4"/>
    <w:rsid w:val="00016AA9"/>
    <w:rsid w:val="00016EC9"/>
    <w:rsid w:val="00016ECD"/>
    <w:rsid w:val="00017525"/>
    <w:rsid w:val="00017550"/>
    <w:rsid w:val="0001759B"/>
    <w:rsid w:val="00017874"/>
    <w:rsid w:val="0002028B"/>
    <w:rsid w:val="0002093A"/>
    <w:rsid w:val="00020E77"/>
    <w:rsid w:val="00020EFE"/>
    <w:rsid w:val="00021059"/>
    <w:rsid w:val="0002156D"/>
    <w:rsid w:val="000215B7"/>
    <w:rsid w:val="000219A7"/>
    <w:rsid w:val="000219CC"/>
    <w:rsid w:val="00022390"/>
    <w:rsid w:val="0002251D"/>
    <w:rsid w:val="00022E57"/>
    <w:rsid w:val="0002322E"/>
    <w:rsid w:val="0002325C"/>
    <w:rsid w:val="000236D4"/>
    <w:rsid w:val="00023CB6"/>
    <w:rsid w:val="00023DB4"/>
    <w:rsid w:val="00024325"/>
    <w:rsid w:val="00024531"/>
    <w:rsid w:val="00024F0C"/>
    <w:rsid w:val="000259C3"/>
    <w:rsid w:val="00025B3D"/>
    <w:rsid w:val="00026CEA"/>
    <w:rsid w:val="00027156"/>
    <w:rsid w:val="000273C7"/>
    <w:rsid w:val="000274B2"/>
    <w:rsid w:val="00027AE9"/>
    <w:rsid w:val="000306E4"/>
    <w:rsid w:val="000308ED"/>
    <w:rsid w:val="00030983"/>
    <w:rsid w:val="000310B5"/>
    <w:rsid w:val="000316E2"/>
    <w:rsid w:val="00031E29"/>
    <w:rsid w:val="00031E4B"/>
    <w:rsid w:val="00032122"/>
    <w:rsid w:val="0003223A"/>
    <w:rsid w:val="00032394"/>
    <w:rsid w:val="00032607"/>
    <w:rsid w:val="00032EF9"/>
    <w:rsid w:val="000330F7"/>
    <w:rsid w:val="00034147"/>
    <w:rsid w:val="00034B5E"/>
    <w:rsid w:val="000358F5"/>
    <w:rsid w:val="00035E74"/>
    <w:rsid w:val="00036964"/>
    <w:rsid w:val="00037096"/>
    <w:rsid w:val="00040537"/>
    <w:rsid w:val="00040875"/>
    <w:rsid w:val="000410F0"/>
    <w:rsid w:val="00041214"/>
    <w:rsid w:val="000415AC"/>
    <w:rsid w:val="00041823"/>
    <w:rsid w:val="00041F11"/>
    <w:rsid w:val="0004218C"/>
    <w:rsid w:val="000422E1"/>
    <w:rsid w:val="000425B8"/>
    <w:rsid w:val="0004299B"/>
    <w:rsid w:val="000432FF"/>
    <w:rsid w:val="00043C40"/>
    <w:rsid w:val="00043D92"/>
    <w:rsid w:val="00044086"/>
    <w:rsid w:val="000441E3"/>
    <w:rsid w:val="00044357"/>
    <w:rsid w:val="000443EC"/>
    <w:rsid w:val="000448F3"/>
    <w:rsid w:val="0004492D"/>
    <w:rsid w:val="00045700"/>
    <w:rsid w:val="00045812"/>
    <w:rsid w:val="00045952"/>
    <w:rsid w:val="00045B44"/>
    <w:rsid w:val="00045CA0"/>
    <w:rsid w:val="00045F28"/>
    <w:rsid w:val="0004674D"/>
    <w:rsid w:val="000467B2"/>
    <w:rsid w:val="00046889"/>
    <w:rsid w:val="00047108"/>
    <w:rsid w:val="00047155"/>
    <w:rsid w:val="00047A0E"/>
    <w:rsid w:val="00047C59"/>
    <w:rsid w:val="0005026E"/>
    <w:rsid w:val="00050842"/>
    <w:rsid w:val="00051422"/>
    <w:rsid w:val="00052085"/>
    <w:rsid w:val="0005236A"/>
    <w:rsid w:val="000524C1"/>
    <w:rsid w:val="000530B8"/>
    <w:rsid w:val="000535B8"/>
    <w:rsid w:val="00053674"/>
    <w:rsid w:val="000538C2"/>
    <w:rsid w:val="00054031"/>
    <w:rsid w:val="00054A50"/>
    <w:rsid w:val="00054FCA"/>
    <w:rsid w:val="000550A8"/>
    <w:rsid w:val="00055397"/>
    <w:rsid w:val="000556B4"/>
    <w:rsid w:val="00056DA7"/>
    <w:rsid w:val="0005703D"/>
    <w:rsid w:val="000571C5"/>
    <w:rsid w:val="00057432"/>
    <w:rsid w:val="00057C90"/>
    <w:rsid w:val="00057E4E"/>
    <w:rsid w:val="0006092D"/>
    <w:rsid w:val="00060932"/>
    <w:rsid w:val="00061148"/>
    <w:rsid w:val="00061D5A"/>
    <w:rsid w:val="00061F9A"/>
    <w:rsid w:val="00062E7C"/>
    <w:rsid w:val="00062F14"/>
    <w:rsid w:val="00063287"/>
    <w:rsid w:val="000632E3"/>
    <w:rsid w:val="0006343B"/>
    <w:rsid w:val="00063FD2"/>
    <w:rsid w:val="000641BD"/>
    <w:rsid w:val="000641F5"/>
    <w:rsid w:val="0006425F"/>
    <w:rsid w:val="0006426C"/>
    <w:rsid w:val="00064316"/>
    <w:rsid w:val="00064F5F"/>
    <w:rsid w:val="00065026"/>
    <w:rsid w:val="00065404"/>
    <w:rsid w:val="00066376"/>
    <w:rsid w:val="0006648A"/>
    <w:rsid w:val="0006667D"/>
    <w:rsid w:val="00066A92"/>
    <w:rsid w:val="00066E56"/>
    <w:rsid w:val="000671FA"/>
    <w:rsid w:val="00067613"/>
    <w:rsid w:val="000679A3"/>
    <w:rsid w:val="00067C1F"/>
    <w:rsid w:val="00070C31"/>
    <w:rsid w:val="00070E8C"/>
    <w:rsid w:val="00070FC9"/>
    <w:rsid w:val="00071041"/>
    <w:rsid w:val="00071451"/>
    <w:rsid w:val="0007216A"/>
    <w:rsid w:val="00072578"/>
    <w:rsid w:val="00072896"/>
    <w:rsid w:val="00072F9F"/>
    <w:rsid w:val="0007346E"/>
    <w:rsid w:val="000736F2"/>
    <w:rsid w:val="00073FDC"/>
    <w:rsid w:val="000740D5"/>
    <w:rsid w:val="000742F8"/>
    <w:rsid w:val="00074711"/>
    <w:rsid w:val="0007476E"/>
    <w:rsid w:val="0007478E"/>
    <w:rsid w:val="00074F1A"/>
    <w:rsid w:val="000752C7"/>
    <w:rsid w:val="0007538A"/>
    <w:rsid w:val="000753CF"/>
    <w:rsid w:val="00075479"/>
    <w:rsid w:val="00075559"/>
    <w:rsid w:val="00075A75"/>
    <w:rsid w:val="00075ECB"/>
    <w:rsid w:val="000770A4"/>
    <w:rsid w:val="000770DC"/>
    <w:rsid w:val="00077535"/>
    <w:rsid w:val="00077884"/>
    <w:rsid w:val="00081089"/>
    <w:rsid w:val="000810E5"/>
    <w:rsid w:val="0008148D"/>
    <w:rsid w:val="00081CD7"/>
    <w:rsid w:val="00081E27"/>
    <w:rsid w:val="0008255A"/>
    <w:rsid w:val="00082915"/>
    <w:rsid w:val="00082B7A"/>
    <w:rsid w:val="00082EEB"/>
    <w:rsid w:val="000830C9"/>
    <w:rsid w:val="00084950"/>
    <w:rsid w:val="00084E12"/>
    <w:rsid w:val="0008522F"/>
    <w:rsid w:val="000856AA"/>
    <w:rsid w:val="00085ADE"/>
    <w:rsid w:val="00085BDE"/>
    <w:rsid w:val="0008625A"/>
    <w:rsid w:val="000862A2"/>
    <w:rsid w:val="00086CFF"/>
    <w:rsid w:val="0008764E"/>
    <w:rsid w:val="000876C2"/>
    <w:rsid w:val="000916B9"/>
    <w:rsid w:val="0009281E"/>
    <w:rsid w:val="000928EE"/>
    <w:rsid w:val="00092B57"/>
    <w:rsid w:val="00092FC0"/>
    <w:rsid w:val="00092FD2"/>
    <w:rsid w:val="000941B1"/>
    <w:rsid w:val="00094238"/>
    <w:rsid w:val="00094F9E"/>
    <w:rsid w:val="00094FEA"/>
    <w:rsid w:val="00095504"/>
    <w:rsid w:val="0009592F"/>
    <w:rsid w:val="0009594F"/>
    <w:rsid w:val="00095CDB"/>
    <w:rsid w:val="000960C8"/>
    <w:rsid w:val="000962A2"/>
    <w:rsid w:val="00097458"/>
    <w:rsid w:val="00097D72"/>
    <w:rsid w:val="000A01F4"/>
    <w:rsid w:val="000A0355"/>
    <w:rsid w:val="000A05F2"/>
    <w:rsid w:val="000A0C77"/>
    <w:rsid w:val="000A0C7D"/>
    <w:rsid w:val="000A1241"/>
    <w:rsid w:val="000A1313"/>
    <w:rsid w:val="000A1C12"/>
    <w:rsid w:val="000A1C74"/>
    <w:rsid w:val="000A1E3B"/>
    <w:rsid w:val="000A2023"/>
    <w:rsid w:val="000A2098"/>
    <w:rsid w:val="000A265A"/>
    <w:rsid w:val="000A2B16"/>
    <w:rsid w:val="000A2E71"/>
    <w:rsid w:val="000A2F40"/>
    <w:rsid w:val="000A3807"/>
    <w:rsid w:val="000A3A2C"/>
    <w:rsid w:val="000A4102"/>
    <w:rsid w:val="000A47D4"/>
    <w:rsid w:val="000A4A04"/>
    <w:rsid w:val="000A4B02"/>
    <w:rsid w:val="000A51EB"/>
    <w:rsid w:val="000A5445"/>
    <w:rsid w:val="000A5E73"/>
    <w:rsid w:val="000A5F59"/>
    <w:rsid w:val="000A639A"/>
    <w:rsid w:val="000A6402"/>
    <w:rsid w:val="000A6496"/>
    <w:rsid w:val="000A64B3"/>
    <w:rsid w:val="000A651E"/>
    <w:rsid w:val="000A6C92"/>
    <w:rsid w:val="000A797B"/>
    <w:rsid w:val="000A7FBA"/>
    <w:rsid w:val="000B01D9"/>
    <w:rsid w:val="000B08F5"/>
    <w:rsid w:val="000B08F7"/>
    <w:rsid w:val="000B0B40"/>
    <w:rsid w:val="000B109C"/>
    <w:rsid w:val="000B14FF"/>
    <w:rsid w:val="000B1591"/>
    <w:rsid w:val="000B15FF"/>
    <w:rsid w:val="000B1701"/>
    <w:rsid w:val="000B1754"/>
    <w:rsid w:val="000B1963"/>
    <w:rsid w:val="000B1AEB"/>
    <w:rsid w:val="000B1B63"/>
    <w:rsid w:val="000B1DA6"/>
    <w:rsid w:val="000B1E99"/>
    <w:rsid w:val="000B1EE5"/>
    <w:rsid w:val="000B2373"/>
    <w:rsid w:val="000B2BA0"/>
    <w:rsid w:val="000B31AA"/>
    <w:rsid w:val="000B3CF9"/>
    <w:rsid w:val="000B4149"/>
    <w:rsid w:val="000B44E7"/>
    <w:rsid w:val="000B4650"/>
    <w:rsid w:val="000B46B4"/>
    <w:rsid w:val="000B5183"/>
    <w:rsid w:val="000B56C7"/>
    <w:rsid w:val="000B58F7"/>
    <w:rsid w:val="000B5A4D"/>
    <w:rsid w:val="000B5B06"/>
    <w:rsid w:val="000B5C58"/>
    <w:rsid w:val="000B63F9"/>
    <w:rsid w:val="000B67D5"/>
    <w:rsid w:val="000B6841"/>
    <w:rsid w:val="000B6AB3"/>
    <w:rsid w:val="000B7153"/>
    <w:rsid w:val="000B73CD"/>
    <w:rsid w:val="000B779F"/>
    <w:rsid w:val="000B7D9D"/>
    <w:rsid w:val="000B7DDF"/>
    <w:rsid w:val="000B7F8E"/>
    <w:rsid w:val="000C01FB"/>
    <w:rsid w:val="000C0A31"/>
    <w:rsid w:val="000C0A9F"/>
    <w:rsid w:val="000C16DA"/>
    <w:rsid w:val="000C1E29"/>
    <w:rsid w:val="000C209A"/>
    <w:rsid w:val="000C23CB"/>
    <w:rsid w:val="000C2A11"/>
    <w:rsid w:val="000C2DDA"/>
    <w:rsid w:val="000C2E68"/>
    <w:rsid w:val="000C3285"/>
    <w:rsid w:val="000C3561"/>
    <w:rsid w:val="000C3998"/>
    <w:rsid w:val="000C3DC1"/>
    <w:rsid w:val="000C3E05"/>
    <w:rsid w:val="000C4418"/>
    <w:rsid w:val="000C45B5"/>
    <w:rsid w:val="000C4A6F"/>
    <w:rsid w:val="000C53F7"/>
    <w:rsid w:val="000C55AA"/>
    <w:rsid w:val="000C56B4"/>
    <w:rsid w:val="000C56F0"/>
    <w:rsid w:val="000C5C1F"/>
    <w:rsid w:val="000C5FA2"/>
    <w:rsid w:val="000C68F2"/>
    <w:rsid w:val="000C6ED2"/>
    <w:rsid w:val="000C7016"/>
    <w:rsid w:val="000C7598"/>
    <w:rsid w:val="000C7C93"/>
    <w:rsid w:val="000D0183"/>
    <w:rsid w:val="000D0301"/>
    <w:rsid w:val="000D030E"/>
    <w:rsid w:val="000D0C5B"/>
    <w:rsid w:val="000D0D1F"/>
    <w:rsid w:val="000D1351"/>
    <w:rsid w:val="000D1958"/>
    <w:rsid w:val="000D198F"/>
    <w:rsid w:val="000D1BE9"/>
    <w:rsid w:val="000D1C2A"/>
    <w:rsid w:val="000D1FF2"/>
    <w:rsid w:val="000D2313"/>
    <w:rsid w:val="000D234C"/>
    <w:rsid w:val="000D2D7F"/>
    <w:rsid w:val="000D3519"/>
    <w:rsid w:val="000D3880"/>
    <w:rsid w:val="000D38DE"/>
    <w:rsid w:val="000D3A92"/>
    <w:rsid w:val="000D413A"/>
    <w:rsid w:val="000D4152"/>
    <w:rsid w:val="000D4DA4"/>
    <w:rsid w:val="000D517A"/>
    <w:rsid w:val="000D5295"/>
    <w:rsid w:val="000D5AED"/>
    <w:rsid w:val="000D60D8"/>
    <w:rsid w:val="000D639E"/>
    <w:rsid w:val="000D66BE"/>
    <w:rsid w:val="000D79AE"/>
    <w:rsid w:val="000E05AC"/>
    <w:rsid w:val="000E08B6"/>
    <w:rsid w:val="000E1143"/>
    <w:rsid w:val="000E11CA"/>
    <w:rsid w:val="000E1436"/>
    <w:rsid w:val="000E153E"/>
    <w:rsid w:val="000E161A"/>
    <w:rsid w:val="000E1DC6"/>
    <w:rsid w:val="000E2A00"/>
    <w:rsid w:val="000E2D31"/>
    <w:rsid w:val="000E39CE"/>
    <w:rsid w:val="000E4500"/>
    <w:rsid w:val="000E477E"/>
    <w:rsid w:val="000E49F0"/>
    <w:rsid w:val="000E4A99"/>
    <w:rsid w:val="000E4C83"/>
    <w:rsid w:val="000E4F02"/>
    <w:rsid w:val="000E50C2"/>
    <w:rsid w:val="000E563A"/>
    <w:rsid w:val="000E57F1"/>
    <w:rsid w:val="000E68DE"/>
    <w:rsid w:val="000E6B1B"/>
    <w:rsid w:val="000E7A25"/>
    <w:rsid w:val="000F00FF"/>
    <w:rsid w:val="000F0426"/>
    <w:rsid w:val="000F0ACA"/>
    <w:rsid w:val="000F14BC"/>
    <w:rsid w:val="000F25C7"/>
    <w:rsid w:val="000F2932"/>
    <w:rsid w:val="000F317D"/>
    <w:rsid w:val="000F4342"/>
    <w:rsid w:val="000F4685"/>
    <w:rsid w:val="000F4CF5"/>
    <w:rsid w:val="000F5188"/>
    <w:rsid w:val="000F522A"/>
    <w:rsid w:val="000F552D"/>
    <w:rsid w:val="000F589B"/>
    <w:rsid w:val="000F58D1"/>
    <w:rsid w:val="000F6912"/>
    <w:rsid w:val="000F69B6"/>
    <w:rsid w:val="000F74C1"/>
    <w:rsid w:val="000F78C6"/>
    <w:rsid w:val="000F7944"/>
    <w:rsid w:val="000F7F3B"/>
    <w:rsid w:val="00100151"/>
    <w:rsid w:val="00100408"/>
    <w:rsid w:val="0010096D"/>
    <w:rsid w:val="001009DC"/>
    <w:rsid w:val="001009EA"/>
    <w:rsid w:val="00100AB5"/>
    <w:rsid w:val="00100CE7"/>
    <w:rsid w:val="0010109A"/>
    <w:rsid w:val="0010184C"/>
    <w:rsid w:val="00101C0D"/>
    <w:rsid w:val="00101E32"/>
    <w:rsid w:val="00102205"/>
    <w:rsid w:val="00102283"/>
    <w:rsid w:val="00102591"/>
    <w:rsid w:val="001026DD"/>
    <w:rsid w:val="001027F5"/>
    <w:rsid w:val="00102FD7"/>
    <w:rsid w:val="001040DE"/>
    <w:rsid w:val="001040FA"/>
    <w:rsid w:val="001047DD"/>
    <w:rsid w:val="00104F44"/>
    <w:rsid w:val="00104F50"/>
    <w:rsid w:val="0010502F"/>
    <w:rsid w:val="00105414"/>
    <w:rsid w:val="001054D0"/>
    <w:rsid w:val="00107180"/>
    <w:rsid w:val="001073E5"/>
    <w:rsid w:val="0010790E"/>
    <w:rsid w:val="00107A1F"/>
    <w:rsid w:val="00107B27"/>
    <w:rsid w:val="00107FE8"/>
    <w:rsid w:val="001100D0"/>
    <w:rsid w:val="00110554"/>
    <w:rsid w:val="00111048"/>
    <w:rsid w:val="00111375"/>
    <w:rsid w:val="0011155D"/>
    <w:rsid w:val="00111944"/>
    <w:rsid w:val="00111AA1"/>
    <w:rsid w:val="00111C1F"/>
    <w:rsid w:val="00112165"/>
    <w:rsid w:val="0011267F"/>
    <w:rsid w:val="001126BE"/>
    <w:rsid w:val="00112723"/>
    <w:rsid w:val="0011275E"/>
    <w:rsid w:val="00112A28"/>
    <w:rsid w:val="00112C05"/>
    <w:rsid w:val="00112FB3"/>
    <w:rsid w:val="001133BF"/>
    <w:rsid w:val="001134AD"/>
    <w:rsid w:val="001135D8"/>
    <w:rsid w:val="00113780"/>
    <w:rsid w:val="00113793"/>
    <w:rsid w:val="00113834"/>
    <w:rsid w:val="00113D70"/>
    <w:rsid w:val="0011476C"/>
    <w:rsid w:val="00114B80"/>
    <w:rsid w:val="00115890"/>
    <w:rsid w:val="00115C7C"/>
    <w:rsid w:val="0011654C"/>
    <w:rsid w:val="00116AE4"/>
    <w:rsid w:val="00116B3A"/>
    <w:rsid w:val="001171F9"/>
    <w:rsid w:val="001174D4"/>
    <w:rsid w:val="00120A5F"/>
    <w:rsid w:val="00120B33"/>
    <w:rsid w:val="00120BEF"/>
    <w:rsid w:val="00120C84"/>
    <w:rsid w:val="00121940"/>
    <w:rsid w:val="00122219"/>
    <w:rsid w:val="001225E3"/>
    <w:rsid w:val="0012276E"/>
    <w:rsid w:val="00122ABB"/>
    <w:rsid w:val="00122B5E"/>
    <w:rsid w:val="00122FAF"/>
    <w:rsid w:val="00123176"/>
    <w:rsid w:val="00123271"/>
    <w:rsid w:val="00123A57"/>
    <w:rsid w:val="00123AD6"/>
    <w:rsid w:val="00123CC5"/>
    <w:rsid w:val="00123FBC"/>
    <w:rsid w:val="001244AD"/>
    <w:rsid w:val="001247B9"/>
    <w:rsid w:val="00124E0F"/>
    <w:rsid w:val="00124EF5"/>
    <w:rsid w:val="0012500F"/>
    <w:rsid w:val="0012616F"/>
    <w:rsid w:val="001262A1"/>
    <w:rsid w:val="0012695D"/>
    <w:rsid w:val="00126E73"/>
    <w:rsid w:val="00126EBE"/>
    <w:rsid w:val="0012705E"/>
    <w:rsid w:val="00127792"/>
    <w:rsid w:val="00127AEE"/>
    <w:rsid w:val="00127B87"/>
    <w:rsid w:val="00127EB3"/>
    <w:rsid w:val="00127FAE"/>
    <w:rsid w:val="00130599"/>
    <w:rsid w:val="00130976"/>
    <w:rsid w:val="00130FD2"/>
    <w:rsid w:val="00131113"/>
    <w:rsid w:val="0013144E"/>
    <w:rsid w:val="00131987"/>
    <w:rsid w:val="001324B7"/>
    <w:rsid w:val="00132723"/>
    <w:rsid w:val="0013280B"/>
    <w:rsid w:val="00132DB9"/>
    <w:rsid w:val="00132F3F"/>
    <w:rsid w:val="00133394"/>
    <w:rsid w:val="001342F4"/>
    <w:rsid w:val="00134A45"/>
    <w:rsid w:val="00134D6D"/>
    <w:rsid w:val="00134E92"/>
    <w:rsid w:val="0013514E"/>
    <w:rsid w:val="00135782"/>
    <w:rsid w:val="00135BEA"/>
    <w:rsid w:val="00135C98"/>
    <w:rsid w:val="00135CB7"/>
    <w:rsid w:val="00136040"/>
    <w:rsid w:val="0013686A"/>
    <w:rsid w:val="00136B12"/>
    <w:rsid w:val="00136F1B"/>
    <w:rsid w:val="001370A3"/>
    <w:rsid w:val="001370D7"/>
    <w:rsid w:val="00137748"/>
    <w:rsid w:val="00137B36"/>
    <w:rsid w:val="00137C9A"/>
    <w:rsid w:val="001404E7"/>
    <w:rsid w:val="00140893"/>
    <w:rsid w:val="00140F43"/>
    <w:rsid w:val="0014145B"/>
    <w:rsid w:val="00141558"/>
    <w:rsid w:val="001416FB"/>
    <w:rsid w:val="00141F22"/>
    <w:rsid w:val="0014226C"/>
    <w:rsid w:val="00142488"/>
    <w:rsid w:val="0014259F"/>
    <w:rsid w:val="001425CD"/>
    <w:rsid w:val="001427F0"/>
    <w:rsid w:val="00142FD7"/>
    <w:rsid w:val="001434A8"/>
    <w:rsid w:val="00143508"/>
    <w:rsid w:val="00143CD6"/>
    <w:rsid w:val="00144073"/>
    <w:rsid w:val="001445EB"/>
    <w:rsid w:val="001447F4"/>
    <w:rsid w:val="00144C49"/>
    <w:rsid w:val="00144FF8"/>
    <w:rsid w:val="00145D51"/>
    <w:rsid w:val="00145E8E"/>
    <w:rsid w:val="00145F66"/>
    <w:rsid w:val="00146095"/>
    <w:rsid w:val="00147269"/>
    <w:rsid w:val="0014729A"/>
    <w:rsid w:val="00147833"/>
    <w:rsid w:val="00147B91"/>
    <w:rsid w:val="00150846"/>
    <w:rsid w:val="00150DFC"/>
    <w:rsid w:val="001510C1"/>
    <w:rsid w:val="00151BBC"/>
    <w:rsid w:val="00152AC5"/>
    <w:rsid w:val="00152CA4"/>
    <w:rsid w:val="0015312E"/>
    <w:rsid w:val="0015358B"/>
    <w:rsid w:val="0015402F"/>
    <w:rsid w:val="001545C9"/>
    <w:rsid w:val="00154AFF"/>
    <w:rsid w:val="00154D08"/>
    <w:rsid w:val="00154E1D"/>
    <w:rsid w:val="00154E40"/>
    <w:rsid w:val="00154EE7"/>
    <w:rsid w:val="001551DD"/>
    <w:rsid w:val="001554CB"/>
    <w:rsid w:val="00155549"/>
    <w:rsid w:val="00155864"/>
    <w:rsid w:val="00155926"/>
    <w:rsid w:val="001559A7"/>
    <w:rsid w:val="00155D71"/>
    <w:rsid w:val="00155EB0"/>
    <w:rsid w:val="00156B76"/>
    <w:rsid w:val="00156DED"/>
    <w:rsid w:val="00157545"/>
    <w:rsid w:val="001604B3"/>
    <w:rsid w:val="001605E8"/>
    <w:rsid w:val="00160C8F"/>
    <w:rsid w:val="00161678"/>
    <w:rsid w:val="001618FE"/>
    <w:rsid w:val="001619ED"/>
    <w:rsid w:val="00162B32"/>
    <w:rsid w:val="00163186"/>
    <w:rsid w:val="00163418"/>
    <w:rsid w:val="00163CDD"/>
    <w:rsid w:val="0016437C"/>
    <w:rsid w:val="0016497F"/>
    <w:rsid w:val="001651DE"/>
    <w:rsid w:val="00165CF2"/>
    <w:rsid w:val="00165D14"/>
    <w:rsid w:val="00165D1D"/>
    <w:rsid w:val="00166296"/>
    <w:rsid w:val="0016711F"/>
    <w:rsid w:val="00167644"/>
    <w:rsid w:val="00167B53"/>
    <w:rsid w:val="00167C3D"/>
    <w:rsid w:val="00167C5B"/>
    <w:rsid w:val="0017024B"/>
    <w:rsid w:val="00170935"/>
    <w:rsid w:val="00170EF7"/>
    <w:rsid w:val="001710A2"/>
    <w:rsid w:val="0017115C"/>
    <w:rsid w:val="00171193"/>
    <w:rsid w:val="0017143E"/>
    <w:rsid w:val="001717DD"/>
    <w:rsid w:val="00171FEA"/>
    <w:rsid w:val="00172322"/>
    <w:rsid w:val="00172CF9"/>
    <w:rsid w:val="001738AE"/>
    <w:rsid w:val="00173AAC"/>
    <w:rsid w:val="00173EE2"/>
    <w:rsid w:val="00173FC7"/>
    <w:rsid w:val="00174051"/>
    <w:rsid w:val="00174751"/>
    <w:rsid w:val="00174E32"/>
    <w:rsid w:val="001751F3"/>
    <w:rsid w:val="0017532A"/>
    <w:rsid w:val="00175888"/>
    <w:rsid w:val="00175BED"/>
    <w:rsid w:val="001764EE"/>
    <w:rsid w:val="001769D4"/>
    <w:rsid w:val="00176E03"/>
    <w:rsid w:val="001770EE"/>
    <w:rsid w:val="00177793"/>
    <w:rsid w:val="001803A9"/>
    <w:rsid w:val="0018040B"/>
    <w:rsid w:val="00180716"/>
    <w:rsid w:val="00180821"/>
    <w:rsid w:val="001808D0"/>
    <w:rsid w:val="00180A2D"/>
    <w:rsid w:val="00180C3F"/>
    <w:rsid w:val="00180F3D"/>
    <w:rsid w:val="00180F4B"/>
    <w:rsid w:val="001813BF"/>
    <w:rsid w:val="00182204"/>
    <w:rsid w:val="001822B0"/>
    <w:rsid w:val="00182C38"/>
    <w:rsid w:val="00183175"/>
    <w:rsid w:val="00183BDB"/>
    <w:rsid w:val="0018414C"/>
    <w:rsid w:val="0018548D"/>
    <w:rsid w:val="001856A9"/>
    <w:rsid w:val="00185915"/>
    <w:rsid w:val="00186E17"/>
    <w:rsid w:val="001873AB"/>
    <w:rsid w:val="0018755C"/>
    <w:rsid w:val="001876A7"/>
    <w:rsid w:val="001904D9"/>
    <w:rsid w:val="001908D5"/>
    <w:rsid w:val="00190971"/>
    <w:rsid w:val="00190DCD"/>
    <w:rsid w:val="00190E63"/>
    <w:rsid w:val="00190F78"/>
    <w:rsid w:val="00191547"/>
    <w:rsid w:val="0019154E"/>
    <w:rsid w:val="001917B2"/>
    <w:rsid w:val="00192397"/>
    <w:rsid w:val="001926B9"/>
    <w:rsid w:val="00192CDE"/>
    <w:rsid w:val="00193142"/>
    <w:rsid w:val="0019328E"/>
    <w:rsid w:val="001936E2"/>
    <w:rsid w:val="001939DF"/>
    <w:rsid w:val="00193B82"/>
    <w:rsid w:val="00193F75"/>
    <w:rsid w:val="00194054"/>
    <w:rsid w:val="00194A06"/>
    <w:rsid w:val="00194C85"/>
    <w:rsid w:val="00194F19"/>
    <w:rsid w:val="0019564F"/>
    <w:rsid w:val="001959E6"/>
    <w:rsid w:val="001961C7"/>
    <w:rsid w:val="001968B1"/>
    <w:rsid w:val="00196A55"/>
    <w:rsid w:val="00196AA3"/>
    <w:rsid w:val="00196CF9"/>
    <w:rsid w:val="00197261"/>
    <w:rsid w:val="001974BC"/>
    <w:rsid w:val="0019758C"/>
    <w:rsid w:val="001977ED"/>
    <w:rsid w:val="00197BB5"/>
    <w:rsid w:val="001A04F3"/>
    <w:rsid w:val="001A074D"/>
    <w:rsid w:val="001A12E1"/>
    <w:rsid w:val="001A1353"/>
    <w:rsid w:val="001A16E8"/>
    <w:rsid w:val="001A1853"/>
    <w:rsid w:val="001A1E47"/>
    <w:rsid w:val="001A2150"/>
    <w:rsid w:val="001A224A"/>
    <w:rsid w:val="001A2337"/>
    <w:rsid w:val="001A2896"/>
    <w:rsid w:val="001A2B86"/>
    <w:rsid w:val="001A2EB2"/>
    <w:rsid w:val="001A3342"/>
    <w:rsid w:val="001A345B"/>
    <w:rsid w:val="001A362D"/>
    <w:rsid w:val="001A39BE"/>
    <w:rsid w:val="001A4C4A"/>
    <w:rsid w:val="001A50AB"/>
    <w:rsid w:val="001A5C9D"/>
    <w:rsid w:val="001A5E22"/>
    <w:rsid w:val="001A6055"/>
    <w:rsid w:val="001A615A"/>
    <w:rsid w:val="001A692A"/>
    <w:rsid w:val="001A6A05"/>
    <w:rsid w:val="001A6B25"/>
    <w:rsid w:val="001A6BEF"/>
    <w:rsid w:val="001A7243"/>
    <w:rsid w:val="001A724E"/>
    <w:rsid w:val="001A72E5"/>
    <w:rsid w:val="001A76AA"/>
    <w:rsid w:val="001A76CF"/>
    <w:rsid w:val="001B04EF"/>
    <w:rsid w:val="001B07D4"/>
    <w:rsid w:val="001B0928"/>
    <w:rsid w:val="001B0C32"/>
    <w:rsid w:val="001B0FDD"/>
    <w:rsid w:val="001B181C"/>
    <w:rsid w:val="001B1904"/>
    <w:rsid w:val="001B281B"/>
    <w:rsid w:val="001B3297"/>
    <w:rsid w:val="001B37E0"/>
    <w:rsid w:val="001B39B4"/>
    <w:rsid w:val="001B4088"/>
    <w:rsid w:val="001B40AA"/>
    <w:rsid w:val="001B4670"/>
    <w:rsid w:val="001B47D8"/>
    <w:rsid w:val="001B4A12"/>
    <w:rsid w:val="001B4DB8"/>
    <w:rsid w:val="001B590E"/>
    <w:rsid w:val="001B61A0"/>
    <w:rsid w:val="001B61C4"/>
    <w:rsid w:val="001B773E"/>
    <w:rsid w:val="001B7771"/>
    <w:rsid w:val="001B7ABD"/>
    <w:rsid w:val="001B7B20"/>
    <w:rsid w:val="001C008E"/>
    <w:rsid w:val="001C0684"/>
    <w:rsid w:val="001C0A69"/>
    <w:rsid w:val="001C0C85"/>
    <w:rsid w:val="001C0D44"/>
    <w:rsid w:val="001C11D3"/>
    <w:rsid w:val="001C1532"/>
    <w:rsid w:val="001C156E"/>
    <w:rsid w:val="001C193D"/>
    <w:rsid w:val="001C2246"/>
    <w:rsid w:val="001C224C"/>
    <w:rsid w:val="001C2A68"/>
    <w:rsid w:val="001C3118"/>
    <w:rsid w:val="001C32BA"/>
    <w:rsid w:val="001C370B"/>
    <w:rsid w:val="001C3CD2"/>
    <w:rsid w:val="001C40E0"/>
    <w:rsid w:val="001C46AF"/>
    <w:rsid w:val="001C48CF"/>
    <w:rsid w:val="001C4B79"/>
    <w:rsid w:val="001C5033"/>
    <w:rsid w:val="001C5052"/>
    <w:rsid w:val="001C50C1"/>
    <w:rsid w:val="001C56FB"/>
    <w:rsid w:val="001C5820"/>
    <w:rsid w:val="001C67CE"/>
    <w:rsid w:val="001C6C17"/>
    <w:rsid w:val="001C71FC"/>
    <w:rsid w:val="001C7424"/>
    <w:rsid w:val="001C76CF"/>
    <w:rsid w:val="001C7A5A"/>
    <w:rsid w:val="001C7EFA"/>
    <w:rsid w:val="001C7F49"/>
    <w:rsid w:val="001C7FE2"/>
    <w:rsid w:val="001D01B2"/>
    <w:rsid w:val="001D0296"/>
    <w:rsid w:val="001D08A5"/>
    <w:rsid w:val="001D0AF2"/>
    <w:rsid w:val="001D0DA8"/>
    <w:rsid w:val="001D0E73"/>
    <w:rsid w:val="001D106E"/>
    <w:rsid w:val="001D164F"/>
    <w:rsid w:val="001D17BA"/>
    <w:rsid w:val="001D23D5"/>
    <w:rsid w:val="001D2618"/>
    <w:rsid w:val="001D2C74"/>
    <w:rsid w:val="001D307D"/>
    <w:rsid w:val="001D31DA"/>
    <w:rsid w:val="001D3DC7"/>
    <w:rsid w:val="001D3FDB"/>
    <w:rsid w:val="001D40BE"/>
    <w:rsid w:val="001D447D"/>
    <w:rsid w:val="001D4499"/>
    <w:rsid w:val="001D4570"/>
    <w:rsid w:val="001D4B60"/>
    <w:rsid w:val="001D4C1C"/>
    <w:rsid w:val="001D4FCB"/>
    <w:rsid w:val="001D51DB"/>
    <w:rsid w:val="001D5ED9"/>
    <w:rsid w:val="001D61B0"/>
    <w:rsid w:val="001D63B0"/>
    <w:rsid w:val="001D6B1D"/>
    <w:rsid w:val="001D6CB9"/>
    <w:rsid w:val="001D6D74"/>
    <w:rsid w:val="001D6EF4"/>
    <w:rsid w:val="001D7036"/>
    <w:rsid w:val="001D7C2D"/>
    <w:rsid w:val="001D7DE5"/>
    <w:rsid w:val="001D7F3D"/>
    <w:rsid w:val="001E0262"/>
    <w:rsid w:val="001E0625"/>
    <w:rsid w:val="001E0AE2"/>
    <w:rsid w:val="001E12B6"/>
    <w:rsid w:val="001E12D0"/>
    <w:rsid w:val="001E1373"/>
    <w:rsid w:val="001E13A9"/>
    <w:rsid w:val="001E15B6"/>
    <w:rsid w:val="001E15C6"/>
    <w:rsid w:val="001E1957"/>
    <w:rsid w:val="001E1E7B"/>
    <w:rsid w:val="001E1EBA"/>
    <w:rsid w:val="001E21DD"/>
    <w:rsid w:val="001E22FE"/>
    <w:rsid w:val="001E24D4"/>
    <w:rsid w:val="001E27A2"/>
    <w:rsid w:val="001E2D01"/>
    <w:rsid w:val="001E3349"/>
    <w:rsid w:val="001E339F"/>
    <w:rsid w:val="001E35E0"/>
    <w:rsid w:val="001E456F"/>
    <w:rsid w:val="001E49BD"/>
    <w:rsid w:val="001E4F7E"/>
    <w:rsid w:val="001E53C3"/>
    <w:rsid w:val="001E56CD"/>
    <w:rsid w:val="001E5891"/>
    <w:rsid w:val="001E5A44"/>
    <w:rsid w:val="001E5AC1"/>
    <w:rsid w:val="001E5F30"/>
    <w:rsid w:val="001E6237"/>
    <w:rsid w:val="001E632C"/>
    <w:rsid w:val="001E63D5"/>
    <w:rsid w:val="001E6642"/>
    <w:rsid w:val="001E6CB9"/>
    <w:rsid w:val="001E7157"/>
    <w:rsid w:val="001E75DD"/>
    <w:rsid w:val="001E76BC"/>
    <w:rsid w:val="001F0362"/>
    <w:rsid w:val="001F0792"/>
    <w:rsid w:val="001F07EE"/>
    <w:rsid w:val="001F08FF"/>
    <w:rsid w:val="001F0D3A"/>
    <w:rsid w:val="001F1478"/>
    <w:rsid w:val="001F1519"/>
    <w:rsid w:val="001F1FAE"/>
    <w:rsid w:val="001F22DA"/>
    <w:rsid w:val="001F2341"/>
    <w:rsid w:val="001F23A4"/>
    <w:rsid w:val="001F24E6"/>
    <w:rsid w:val="001F33E0"/>
    <w:rsid w:val="001F348F"/>
    <w:rsid w:val="001F34AA"/>
    <w:rsid w:val="001F3682"/>
    <w:rsid w:val="001F44D4"/>
    <w:rsid w:val="001F476D"/>
    <w:rsid w:val="001F49BE"/>
    <w:rsid w:val="001F49D7"/>
    <w:rsid w:val="001F5DCE"/>
    <w:rsid w:val="001F70B9"/>
    <w:rsid w:val="001F76B0"/>
    <w:rsid w:val="001F7850"/>
    <w:rsid w:val="001F7AA3"/>
    <w:rsid w:val="001F7CAB"/>
    <w:rsid w:val="001F7E48"/>
    <w:rsid w:val="001F7FB6"/>
    <w:rsid w:val="001F7FE0"/>
    <w:rsid w:val="002000B7"/>
    <w:rsid w:val="00200595"/>
    <w:rsid w:val="00200967"/>
    <w:rsid w:val="00200F93"/>
    <w:rsid w:val="00200FB1"/>
    <w:rsid w:val="00201297"/>
    <w:rsid w:val="00201EDA"/>
    <w:rsid w:val="0020223F"/>
    <w:rsid w:val="00202716"/>
    <w:rsid w:val="0020280F"/>
    <w:rsid w:val="002028D6"/>
    <w:rsid w:val="0020294E"/>
    <w:rsid w:val="00202B78"/>
    <w:rsid w:val="00203185"/>
    <w:rsid w:val="00203247"/>
    <w:rsid w:val="0020368A"/>
    <w:rsid w:val="00203BE8"/>
    <w:rsid w:val="00203C1A"/>
    <w:rsid w:val="00203E9C"/>
    <w:rsid w:val="00203EDB"/>
    <w:rsid w:val="00204066"/>
    <w:rsid w:val="00204B50"/>
    <w:rsid w:val="00204CD7"/>
    <w:rsid w:val="00205501"/>
    <w:rsid w:val="00205546"/>
    <w:rsid w:val="0020575B"/>
    <w:rsid w:val="0020596E"/>
    <w:rsid w:val="00205D01"/>
    <w:rsid w:val="00205D0B"/>
    <w:rsid w:val="00206764"/>
    <w:rsid w:val="00206C95"/>
    <w:rsid w:val="00207417"/>
    <w:rsid w:val="00207777"/>
    <w:rsid w:val="0020788C"/>
    <w:rsid w:val="00207C8C"/>
    <w:rsid w:val="0021013F"/>
    <w:rsid w:val="00210531"/>
    <w:rsid w:val="00210573"/>
    <w:rsid w:val="00210813"/>
    <w:rsid w:val="002115F8"/>
    <w:rsid w:val="00211977"/>
    <w:rsid w:val="00211D98"/>
    <w:rsid w:val="00211E94"/>
    <w:rsid w:val="00211F4F"/>
    <w:rsid w:val="00212203"/>
    <w:rsid w:val="00212375"/>
    <w:rsid w:val="00213410"/>
    <w:rsid w:val="00213606"/>
    <w:rsid w:val="002136C5"/>
    <w:rsid w:val="0021389A"/>
    <w:rsid w:val="0021396F"/>
    <w:rsid w:val="00213B34"/>
    <w:rsid w:val="00213B47"/>
    <w:rsid w:val="002140E1"/>
    <w:rsid w:val="002145C7"/>
    <w:rsid w:val="0021489F"/>
    <w:rsid w:val="00214913"/>
    <w:rsid w:val="00215448"/>
    <w:rsid w:val="00216571"/>
    <w:rsid w:val="00216ACD"/>
    <w:rsid w:val="00216EDD"/>
    <w:rsid w:val="002173E5"/>
    <w:rsid w:val="0021788A"/>
    <w:rsid w:val="00217B08"/>
    <w:rsid w:val="00217BA6"/>
    <w:rsid w:val="002202C0"/>
    <w:rsid w:val="00220502"/>
    <w:rsid w:val="002206A6"/>
    <w:rsid w:val="002206EA"/>
    <w:rsid w:val="002214A4"/>
    <w:rsid w:val="00221511"/>
    <w:rsid w:val="00221AD9"/>
    <w:rsid w:val="00221B81"/>
    <w:rsid w:val="00221B98"/>
    <w:rsid w:val="00222021"/>
    <w:rsid w:val="002220D5"/>
    <w:rsid w:val="00222456"/>
    <w:rsid w:val="00222977"/>
    <w:rsid w:val="002229B6"/>
    <w:rsid w:val="00222B42"/>
    <w:rsid w:val="00222CF1"/>
    <w:rsid w:val="00222D02"/>
    <w:rsid w:val="00223501"/>
    <w:rsid w:val="002235DF"/>
    <w:rsid w:val="002237FA"/>
    <w:rsid w:val="002239CF"/>
    <w:rsid w:val="00223CC9"/>
    <w:rsid w:val="00224A11"/>
    <w:rsid w:val="00224A5B"/>
    <w:rsid w:val="00225733"/>
    <w:rsid w:val="00225869"/>
    <w:rsid w:val="002264C8"/>
    <w:rsid w:val="002268C0"/>
    <w:rsid w:val="00227A19"/>
    <w:rsid w:val="0023099A"/>
    <w:rsid w:val="00230D41"/>
    <w:rsid w:val="00230FFC"/>
    <w:rsid w:val="0023137D"/>
    <w:rsid w:val="00231458"/>
    <w:rsid w:val="0023163B"/>
    <w:rsid w:val="0023206B"/>
    <w:rsid w:val="002320E0"/>
    <w:rsid w:val="00232309"/>
    <w:rsid w:val="0023257E"/>
    <w:rsid w:val="00232A4A"/>
    <w:rsid w:val="00233350"/>
    <w:rsid w:val="0023340E"/>
    <w:rsid w:val="00233489"/>
    <w:rsid w:val="00233667"/>
    <w:rsid w:val="00233C38"/>
    <w:rsid w:val="0023439D"/>
    <w:rsid w:val="00234F6F"/>
    <w:rsid w:val="002357EE"/>
    <w:rsid w:val="002357FE"/>
    <w:rsid w:val="0023599D"/>
    <w:rsid w:val="00235CBD"/>
    <w:rsid w:val="002361C8"/>
    <w:rsid w:val="00236ABE"/>
    <w:rsid w:val="00237620"/>
    <w:rsid w:val="002376A6"/>
    <w:rsid w:val="00240249"/>
    <w:rsid w:val="002402AF"/>
    <w:rsid w:val="00240487"/>
    <w:rsid w:val="002404ED"/>
    <w:rsid w:val="00240AAD"/>
    <w:rsid w:val="00240FC3"/>
    <w:rsid w:val="0024149B"/>
    <w:rsid w:val="002415D6"/>
    <w:rsid w:val="002416DD"/>
    <w:rsid w:val="0024188C"/>
    <w:rsid w:val="00241B53"/>
    <w:rsid w:val="00241CFD"/>
    <w:rsid w:val="0024210A"/>
    <w:rsid w:val="00242819"/>
    <w:rsid w:val="00242B99"/>
    <w:rsid w:val="00242E78"/>
    <w:rsid w:val="00242F65"/>
    <w:rsid w:val="002433AF"/>
    <w:rsid w:val="00243BEA"/>
    <w:rsid w:val="00243C72"/>
    <w:rsid w:val="0024479A"/>
    <w:rsid w:val="002448F3"/>
    <w:rsid w:val="00244E46"/>
    <w:rsid w:val="00244E6C"/>
    <w:rsid w:val="00244F59"/>
    <w:rsid w:val="0024534B"/>
    <w:rsid w:val="0024583D"/>
    <w:rsid w:val="00245D6C"/>
    <w:rsid w:val="00246835"/>
    <w:rsid w:val="00246AA9"/>
    <w:rsid w:val="00246C23"/>
    <w:rsid w:val="002471D5"/>
    <w:rsid w:val="00247391"/>
    <w:rsid w:val="002475BC"/>
    <w:rsid w:val="00247648"/>
    <w:rsid w:val="0024790E"/>
    <w:rsid w:val="002503CC"/>
    <w:rsid w:val="002506AA"/>
    <w:rsid w:val="002508C1"/>
    <w:rsid w:val="00250965"/>
    <w:rsid w:val="00250A99"/>
    <w:rsid w:val="00250F8F"/>
    <w:rsid w:val="00251296"/>
    <w:rsid w:val="00252182"/>
    <w:rsid w:val="0025364E"/>
    <w:rsid w:val="00254554"/>
    <w:rsid w:val="00254D68"/>
    <w:rsid w:val="0025538B"/>
    <w:rsid w:val="00255841"/>
    <w:rsid w:val="002558F3"/>
    <w:rsid w:val="00256A14"/>
    <w:rsid w:val="002570D7"/>
    <w:rsid w:val="002571E3"/>
    <w:rsid w:val="0025757B"/>
    <w:rsid w:val="0026130D"/>
    <w:rsid w:val="00261455"/>
    <w:rsid w:val="00261898"/>
    <w:rsid w:val="002618B1"/>
    <w:rsid w:val="002620A6"/>
    <w:rsid w:val="002623D6"/>
    <w:rsid w:val="002628C1"/>
    <w:rsid w:val="00262C98"/>
    <w:rsid w:val="00263426"/>
    <w:rsid w:val="00263506"/>
    <w:rsid w:val="00263581"/>
    <w:rsid w:val="002636F1"/>
    <w:rsid w:val="0026389F"/>
    <w:rsid w:val="00263FDD"/>
    <w:rsid w:val="002644BB"/>
    <w:rsid w:val="0026468B"/>
    <w:rsid w:val="002648AE"/>
    <w:rsid w:val="00265083"/>
    <w:rsid w:val="00265264"/>
    <w:rsid w:val="0026546A"/>
    <w:rsid w:val="002654AF"/>
    <w:rsid w:val="00265621"/>
    <w:rsid w:val="00265650"/>
    <w:rsid w:val="0026590F"/>
    <w:rsid w:val="002660E2"/>
    <w:rsid w:val="0026661F"/>
    <w:rsid w:val="00266B8E"/>
    <w:rsid w:val="0026706D"/>
    <w:rsid w:val="0026713A"/>
    <w:rsid w:val="002676A6"/>
    <w:rsid w:val="00267708"/>
    <w:rsid w:val="00270103"/>
    <w:rsid w:val="002703CD"/>
    <w:rsid w:val="0027042E"/>
    <w:rsid w:val="00270D21"/>
    <w:rsid w:val="002714E8"/>
    <w:rsid w:val="002717BF"/>
    <w:rsid w:val="00271BAB"/>
    <w:rsid w:val="00271E44"/>
    <w:rsid w:val="00272525"/>
    <w:rsid w:val="00272BB9"/>
    <w:rsid w:val="00272BE0"/>
    <w:rsid w:val="00272E9D"/>
    <w:rsid w:val="00273444"/>
    <w:rsid w:val="00273ADD"/>
    <w:rsid w:val="00273B8A"/>
    <w:rsid w:val="00273FA2"/>
    <w:rsid w:val="00274065"/>
    <w:rsid w:val="00274755"/>
    <w:rsid w:val="002747F4"/>
    <w:rsid w:val="0027482B"/>
    <w:rsid w:val="00274B00"/>
    <w:rsid w:val="00274BB8"/>
    <w:rsid w:val="00275105"/>
    <w:rsid w:val="002756E2"/>
    <w:rsid w:val="00275981"/>
    <w:rsid w:val="00275A5F"/>
    <w:rsid w:val="00275C24"/>
    <w:rsid w:val="00275EB1"/>
    <w:rsid w:val="00275F8D"/>
    <w:rsid w:val="002764D9"/>
    <w:rsid w:val="0027650A"/>
    <w:rsid w:val="0027683D"/>
    <w:rsid w:val="00276A94"/>
    <w:rsid w:val="002771E9"/>
    <w:rsid w:val="002773D8"/>
    <w:rsid w:val="00277EB8"/>
    <w:rsid w:val="002801A2"/>
    <w:rsid w:val="0028079A"/>
    <w:rsid w:val="002808BC"/>
    <w:rsid w:val="00280D23"/>
    <w:rsid w:val="00280D9B"/>
    <w:rsid w:val="00281660"/>
    <w:rsid w:val="002818F3"/>
    <w:rsid w:val="00281C01"/>
    <w:rsid w:val="00282203"/>
    <w:rsid w:val="0028269D"/>
    <w:rsid w:val="00282748"/>
    <w:rsid w:val="002829DA"/>
    <w:rsid w:val="00282AA2"/>
    <w:rsid w:val="00282E75"/>
    <w:rsid w:val="002830C6"/>
    <w:rsid w:val="00283396"/>
    <w:rsid w:val="0028348B"/>
    <w:rsid w:val="00283794"/>
    <w:rsid w:val="0028428C"/>
    <w:rsid w:val="002849B9"/>
    <w:rsid w:val="00284BBC"/>
    <w:rsid w:val="00284E01"/>
    <w:rsid w:val="00285254"/>
    <w:rsid w:val="0028558B"/>
    <w:rsid w:val="00286C68"/>
    <w:rsid w:val="00286D1A"/>
    <w:rsid w:val="0028720B"/>
    <w:rsid w:val="00287956"/>
    <w:rsid w:val="00287BF4"/>
    <w:rsid w:val="00290850"/>
    <w:rsid w:val="002916FA"/>
    <w:rsid w:val="00291985"/>
    <w:rsid w:val="00291E2E"/>
    <w:rsid w:val="002927B5"/>
    <w:rsid w:val="00292D90"/>
    <w:rsid w:val="00292DEA"/>
    <w:rsid w:val="00293128"/>
    <w:rsid w:val="00293666"/>
    <w:rsid w:val="002941D0"/>
    <w:rsid w:val="00294D0B"/>
    <w:rsid w:val="002959C4"/>
    <w:rsid w:val="00295A54"/>
    <w:rsid w:val="00295B1D"/>
    <w:rsid w:val="00295D80"/>
    <w:rsid w:val="00295EB8"/>
    <w:rsid w:val="00295F77"/>
    <w:rsid w:val="00295FEB"/>
    <w:rsid w:val="00296046"/>
    <w:rsid w:val="00296E11"/>
    <w:rsid w:val="00297008"/>
    <w:rsid w:val="002970C6"/>
    <w:rsid w:val="002973A1"/>
    <w:rsid w:val="002976C8"/>
    <w:rsid w:val="00297C82"/>
    <w:rsid w:val="00297DD1"/>
    <w:rsid w:val="002A0536"/>
    <w:rsid w:val="002A1355"/>
    <w:rsid w:val="002A1B16"/>
    <w:rsid w:val="002A253C"/>
    <w:rsid w:val="002A300D"/>
    <w:rsid w:val="002A3095"/>
    <w:rsid w:val="002A33A3"/>
    <w:rsid w:val="002A383F"/>
    <w:rsid w:val="002A3CCD"/>
    <w:rsid w:val="002A3FAE"/>
    <w:rsid w:val="002A42E3"/>
    <w:rsid w:val="002A480F"/>
    <w:rsid w:val="002A4B40"/>
    <w:rsid w:val="002A4D60"/>
    <w:rsid w:val="002A4D82"/>
    <w:rsid w:val="002A4E8A"/>
    <w:rsid w:val="002A5046"/>
    <w:rsid w:val="002A530A"/>
    <w:rsid w:val="002A5883"/>
    <w:rsid w:val="002A5D0C"/>
    <w:rsid w:val="002A5F66"/>
    <w:rsid w:val="002A5FF7"/>
    <w:rsid w:val="002A6AC7"/>
    <w:rsid w:val="002A6C65"/>
    <w:rsid w:val="002A6E8A"/>
    <w:rsid w:val="002A710A"/>
    <w:rsid w:val="002A7685"/>
    <w:rsid w:val="002B02A7"/>
    <w:rsid w:val="002B038F"/>
    <w:rsid w:val="002B10D4"/>
    <w:rsid w:val="002B14FE"/>
    <w:rsid w:val="002B1A95"/>
    <w:rsid w:val="002B2139"/>
    <w:rsid w:val="002B2585"/>
    <w:rsid w:val="002B2CF9"/>
    <w:rsid w:val="002B2D24"/>
    <w:rsid w:val="002B2F90"/>
    <w:rsid w:val="002B33E5"/>
    <w:rsid w:val="002B4801"/>
    <w:rsid w:val="002B4D02"/>
    <w:rsid w:val="002B4FDE"/>
    <w:rsid w:val="002B5055"/>
    <w:rsid w:val="002B52E7"/>
    <w:rsid w:val="002B54EF"/>
    <w:rsid w:val="002B572A"/>
    <w:rsid w:val="002B5F30"/>
    <w:rsid w:val="002B5FCE"/>
    <w:rsid w:val="002B6080"/>
    <w:rsid w:val="002B61BC"/>
    <w:rsid w:val="002B646B"/>
    <w:rsid w:val="002B6546"/>
    <w:rsid w:val="002B6882"/>
    <w:rsid w:val="002B6F92"/>
    <w:rsid w:val="002B723C"/>
    <w:rsid w:val="002B746E"/>
    <w:rsid w:val="002B77CD"/>
    <w:rsid w:val="002B7A3C"/>
    <w:rsid w:val="002B7D3B"/>
    <w:rsid w:val="002B7E50"/>
    <w:rsid w:val="002C0662"/>
    <w:rsid w:val="002C0747"/>
    <w:rsid w:val="002C0837"/>
    <w:rsid w:val="002C0981"/>
    <w:rsid w:val="002C0D78"/>
    <w:rsid w:val="002C1064"/>
    <w:rsid w:val="002C11F0"/>
    <w:rsid w:val="002C139D"/>
    <w:rsid w:val="002C163E"/>
    <w:rsid w:val="002C1798"/>
    <w:rsid w:val="002C1C68"/>
    <w:rsid w:val="002C20BB"/>
    <w:rsid w:val="002C211F"/>
    <w:rsid w:val="002C247F"/>
    <w:rsid w:val="002C2710"/>
    <w:rsid w:val="002C2951"/>
    <w:rsid w:val="002C2ACD"/>
    <w:rsid w:val="002C2B19"/>
    <w:rsid w:val="002C314D"/>
    <w:rsid w:val="002C3170"/>
    <w:rsid w:val="002C37A0"/>
    <w:rsid w:val="002C4515"/>
    <w:rsid w:val="002C48B5"/>
    <w:rsid w:val="002C4A32"/>
    <w:rsid w:val="002C5860"/>
    <w:rsid w:val="002C58FC"/>
    <w:rsid w:val="002C60D6"/>
    <w:rsid w:val="002C62ED"/>
    <w:rsid w:val="002C66DE"/>
    <w:rsid w:val="002C6CF4"/>
    <w:rsid w:val="002C6F3D"/>
    <w:rsid w:val="002C75BE"/>
    <w:rsid w:val="002C7D10"/>
    <w:rsid w:val="002D0B1A"/>
    <w:rsid w:val="002D0C24"/>
    <w:rsid w:val="002D17A9"/>
    <w:rsid w:val="002D1AB4"/>
    <w:rsid w:val="002D1ADD"/>
    <w:rsid w:val="002D1E06"/>
    <w:rsid w:val="002D214F"/>
    <w:rsid w:val="002D2165"/>
    <w:rsid w:val="002D274D"/>
    <w:rsid w:val="002D2BCF"/>
    <w:rsid w:val="002D2DBB"/>
    <w:rsid w:val="002D34CE"/>
    <w:rsid w:val="002D3C15"/>
    <w:rsid w:val="002D3F10"/>
    <w:rsid w:val="002D3FC8"/>
    <w:rsid w:val="002D405F"/>
    <w:rsid w:val="002D4284"/>
    <w:rsid w:val="002D45B0"/>
    <w:rsid w:val="002D4A0F"/>
    <w:rsid w:val="002D4D06"/>
    <w:rsid w:val="002D4FF0"/>
    <w:rsid w:val="002D5276"/>
    <w:rsid w:val="002D5DF9"/>
    <w:rsid w:val="002D6596"/>
    <w:rsid w:val="002D676C"/>
    <w:rsid w:val="002D6F20"/>
    <w:rsid w:val="002D745F"/>
    <w:rsid w:val="002D7B8B"/>
    <w:rsid w:val="002E00D5"/>
    <w:rsid w:val="002E01EF"/>
    <w:rsid w:val="002E04A2"/>
    <w:rsid w:val="002E0A81"/>
    <w:rsid w:val="002E0C57"/>
    <w:rsid w:val="002E0D3A"/>
    <w:rsid w:val="002E0EF9"/>
    <w:rsid w:val="002E124C"/>
    <w:rsid w:val="002E1496"/>
    <w:rsid w:val="002E1C5E"/>
    <w:rsid w:val="002E22F0"/>
    <w:rsid w:val="002E241A"/>
    <w:rsid w:val="002E270E"/>
    <w:rsid w:val="002E29C9"/>
    <w:rsid w:val="002E2AEB"/>
    <w:rsid w:val="002E2D24"/>
    <w:rsid w:val="002E3283"/>
    <w:rsid w:val="002E39F3"/>
    <w:rsid w:val="002E422D"/>
    <w:rsid w:val="002E43D9"/>
    <w:rsid w:val="002E446D"/>
    <w:rsid w:val="002E4DC9"/>
    <w:rsid w:val="002E5277"/>
    <w:rsid w:val="002E53A0"/>
    <w:rsid w:val="002E542F"/>
    <w:rsid w:val="002E5D08"/>
    <w:rsid w:val="002E5DED"/>
    <w:rsid w:val="002E5FEA"/>
    <w:rsid w:val="002E6548"/>
    <w:rsid w:val="002E675F"/>
    <w:rsid w:val="002E6AF7"/>
    <w:rsid w:val="002E6B6A"/>
    <w:rsid w:val="002E7B30"/>
    <w:rsid w:val="002F01EB"/>
    <w:rsid w:val="002F05DC"/>
    <w:rsid w:val="002F07AB"/>
    <w:rsid w:val="002F0828"/>
    <w:rsid w:val="002F0C6E"/>
    <w:rsid w:val="002F0F3D"/>
    <w:rsid w:val="002F0FF9"/>
    <w:rsid w:val="002F1289"/>
    <w:rsid w:val="002F156A"/>
    <w:rsid w:val="002F1582"/>
    <w:rsid w:val="002F17F1"/>
    <w:rsid w:val="002F23EA"/>
    <w:rsid w:val="002F23EB"/>
    <w:rsid w:val="002F2666"/>
    <w:rsid w:val="002F287E"/>
    <w:rsid w:val="002F2B27"/>
    <w:rsid w:val="002F324F"/>
    <w:rsid w:val="002F395F"/>
    <w:rsid w:val="002F3CDD"/>
    <w:rsid w:val="002F4132"/>
    <w:rsid w:val="002F42A9"/>
    <w:rsid w:val="002F4604"/>
    <w:rsid w:val="002F4AE0"/>
    <w:rsid w:val="002F4FDC"/>
    <w:rsid w:val="002F5744"/>
    <w:rsid w:val="002F57A6"/>
    <w:rsid w:val="002F59EE"/>
    <w:rsid w:val="002F6772"/>
    <w:rsid w:val="002F683D"/>
    <w:rsid w:val="002F6E0E"/>
    <w:rsid w:val="002F751B"/>
    <w:rsid w:val="003000B7"/>
    <w:rsid w:val="003008EE"/>
    <w:rsid w:val="00301A75"/>
    <w:rsid w:val="00301F6A"/>
    <w:rsid w:val="003024EE"/>
    <w:rsid w:val="00302D19"/>
    <w:rsid w:val="00302EAD"/>
    <w:rsid w:val="00302FD1"/>
    <w:rsid w:val="00302FD9"/>
    <w:rsid w:val="00303525"/>
    <w:rsid w:val="00303915"/>
    <w:rsid w:val="00303C0D"/>
    <w:rsid w:val="00304357"/>
    <w:rsid w:val="00304D39"/>
    <w:rsid w:val="00305230"/>
    <w:rsid w:val="0030532B"/>
    <w:rsid w:val="0030541B"/>
    <w:rsid w:val="00305A34"/>
    <w:rsid w:val="00305C26"/>
    <w:rsid w:val="00305E9F"/>
    <w:rsid w:val="00305EAC"/>
    <w:rsid w:val="00306329"/>
    <w:rsid w:val="0030663F"/>
    <w:rsid w:val="00306649"/>
    <w:rsid w:val="00306C8A"/>
    <w:rsid w:val="0030781E"/>
    <w:rsid w:val="00307CE2"/>
    <w:rsid w:val="00307F29"/>
    <w:rsid w:val="00310069"/>
    <w:rsid w:val="003102FA"/>
    <w:rsid w:val="00310491"/>
    <w:rsid w:val="003104AA"/>
    <w:rsid w:val="00310507"/>
    <w:rsid w:val="00310617"/>
    <w:rsid w:val="00310CB9"/>
    <w:rsid w:val="00310CC3"/>
    <w:rsid w:val="00310D1F"/>
    <w:rsid w:val="0031110B"/>
    <w:rsid w:val="00311496"/>
    <w:rsid w:val="003114ED"/>
    <w:rsid w:val="00311F35"/>
    <w:rsid w:val="0031209C"/>
    <w:rsid w:val="0031210F"/>
    <w:rsid w:val="0031221C"/>
    <w:rsid w:val="00312CD7"/>
    <w:rsid w:val="00313F64"/>
    <w:rsid w:val="003140CB"/>
    <w:rsid w:val="00314144"/>
    <w:rsid w:val="00314E14"/>
    <w:rsid w:val="00314E55"/>
    <w:rsid w:val="00314F6F"/>
    <w:rsid w:val="00315142"/>
    <w:rsid w:val="0031532F"/>
    <w:rsid w:val="0031588C"/>
    <w:rsid w:val="003159B3"/>
    <w:rsid w:val="00315A6F"/>
    <w:rsid w:val="00316439"/>
    <w:rsid w:val="00316C5D"/>
    <w:rsid w:val="00316F1B"/>
    <w:rsid w:val="003171C2"/>
    <w:rsid w:val="003173DF"/>
    <w:rsid w:val="00317D1F"/>
    <w:rsid w:val="00317F44"/>
    <w:rsid w:val="003212AE"/>
    <w:rsid w:val="003212D9"/>
    <w:rsid w:val="0032157C"/>
    <w:rsid w:val="003215D6"/>
    <w:rsid w:val="00321E41"/>
    <w:rsid w:val="00322017"/>
    <w:rsid w:val="00322042"/>
    <w:rsid w:val="00322460"/>
    <w:rsid w:val="003227D2"/>
    <w:rsid w:val="00322811"/>
    <w:rsid w:val="00323415"/>
    <w:rsid w:val="00323519"/>
    <w:rsid w:val="00323B67"/>
    <w:rsid w:val="00323CDB"/>
    <w:rsid w:val="00323D59"/>
    <w:rsid w:val="00324758"/>
    <w:rsid w:val="00324901"/>
    <w:rsid w:val="003258F4"/>
    <w:rsid w:val="00325BE5"/>
    <w:rsid w:val="00325F4F"/>
    <w:rsid w:val="003260A3"/>
    <w:rsid w:val="00326154"/>
    <w:rsid w:val="0032651B"/>
    <w:rsid w:val="00326539"/>
    <w:rsid w:val="0032689F"/>
    <w:rsid w:val="00326AD4"/>
    <w:rsid w:val="00326F34"/>
    <w:rsid w:val="00326F4B"/>
    <w:rsid w:val="003275FE"/>
    <w:rsid w:val="00327E49"/>
    <w:rsid w:val="00330668"/>
    <w:rsid w:val="00330968"/>
    <w:rsid w:val="00330A37"/>
    <w:rsid w:val="00331846"/>
    <w:rsid w:val="00331B1B"/>
    <w:rsid w:val="00331F1F"/>
    <w:rsid w:val="0033201B"/>
    <w:rsid w:val="00332128"/>
    <w:rsid w:val="0033220D"/>
    <w:rsid w:val="00332758"/>
    <w:rsid w:val="0033291A"/>
    <w:rsid w:val="00332A9A"/>
    <w:rsid w:val="00333088"/>
    <w:rsid w:val="003330BC"/>
    <w:rsid w:val="00333B4B"/>
    <w:rsid w:val="00333B57"/>
    <w:rsid w:val="00333E77"/>
    <w:rsid w:val="00334646"/>
    <w:rsid w:val="0033483D"/>
    <w:rsid w:val="00334A78"/>
    <w:rsid w:val="00335101"/>
    <w:rsid w:val="003355E3"/>
    <w:rsid w:val="00335B24"/>
    <w:rsid w:val="00335EC9"/>
    <w:rsid w:val="003364E7"/>
    <w:rsid w:val="00336649"/>
    <w:rsid w:val="003366A0"/>
    <w:rsid w:val="00336BD0"/>
    <w:rsid w:val="00336ECA"/>
    <w:rsid w:val="003370AC"/>
    <w:rsid w:val="003370B8"/>
    <w:rsid w:val="0033783A"/>
    <w:rsid w:val="00337EED"/>
    <w:rsid w:val="00340549"/>
    <w:rsid w:val="003414BE"/>
    <w:rsid w:val="00341A72"/>
    <w:rsid w:val="0034230D"/>
    <w:rsid w:val="0034272E"/>
    <w:rsid w:val="00343A58"/>
    <w:rsid w:val="00343D28"/>
    <w:rsid w:val="00343E33"/>
    <w:rsid w:val="0034456A"/>
    <w:rsid w:val="003446B3"/>
    <w:rsid w:val="0034487F"/>
    <w:rsid w:val="00344894"/>
    <w:rsid w:val="0034514F"/>
    <w:rsid w:val="00345A28"/>
    <w:rsid w:val="00345AAB"/>
    <w:rsid w:val="00345F4F"/>
    <w:rsid w:val="003460E0"/>
    <w:rsid w:val="00346510"/>
    <w:rsid w:val="00346C1F"/>
    <w:rsid w:val="00347049"/>
    <w:rsid w:val="003475C6"/>
    <w:rsid w:val="00347A95"/>
    <w:rsid w:val="00347F9D"/>
    <w:rsid w:val="0035079D"/>
    <w:rsid w:val="00350C4C"/>
    <w:rsid w:val="00351235"/>
    <w:rsid w:val="00351502"/>
    <w:rsid w:val="003515FF"/>
    <w:rsid w:val="00351A27"/>
    <w:rsid w:val="00351C38"/>
    <w:rsid w:val="00351D2C"/>
    <w:rsid w:val="0035204B"/>
    <w:rsid w:val="00352284"/>
    <w:rsid w:val="00352F59"/>
    <w:rsid w:val="0035376F"/>
    <w:rsid w:val="003538A9"/>
    <w:rsid w:val="00353CDF"/>
    <w:rsid w:val="00353DBA"/>
    <w:rsid w:val="00353F1A"/>
    <w:rsid w:val="00354379"/>
    <w:rsid w:val="003545CE"/>
    <w:rsid w:val="003547F8"/>
    <w:rsid w:val="00355315"/>
    <w:rsid w:val="00355924"/>
    <w:rsid w:val="003562BB"/>
    <w:rsid w:val="00356352"/>
    <w:rsid w:val="00356557"/>
    <w:rsid w:val="00357678"/>
    <w:rsid w:val="003576EB"/>
    <w:rsid w:val="00357759"/>
    <w:rsid w:val="00357B5D"/>
    <w:rsid w:val="003605CB"/>
    <w:rsid w:val="00360C01"/>
    <w:rsid w:val="00360C93"/>
    <w:rsid w:val="00360E01"/>
    <w:rsid w:val="0036115E"/>
    <w:rsid w:val="003611D2"/>
    <w:rsid w:val="003617D3"/>
    <w:rsid w:val="0036229D"/>
    <w:rsid w:val="0036257A"/>
    <w:rsid w:val="00362C6F"/>
    <w:rsid w:val="003634CE"/>
    <w:rsid w:val="003635DC"/>
    <w:rsid w:val="003638DD"/>
    <w:rsid w:val="00364175"/>
    <w:rsid w:val="003642D4"/>
    <w:rsid w:val="00364AE4"/>
    <w:rsid w:val="00364C64"/>
    <w:rsid w:val="00364F5F"/>
    <w:rsid w:val="0036516F"/>
    <w:rsid w:val="00365735"/>
    <w:rsid w:val="00365BAD"/>
    <w:rsid w:val="00366CA8"/>
    <w:rsid w:val="00366F58"/>
    <w:rsid w:val="003676B3"/>
    <w:rsid w:val="003678DF"/>
    <w:rsid w:val="00367CFE"/>
    <w:rsid w:val="003700BE"/>
    <w:rsid w:val="00370ED2"/>
    <w:rsid w:val="00371284"/>
    <w:rsid w:val="00371537"/>
    <w:rsid w:val="0037182C"/>
    <w:rsid w:val="003722B7"/>
    <w:rsid w:val="0037275F"/>
    <w:rsid w:val="003728D4"/>
    <w:rsid w:val="00372985"/>
    <w:rsid w:val="00372F13"/>
    <w:rsid w:val="003730A4"/>
    <w:rsid w:val="003730E9"/>
    <w:rsid w:val="00373B53"/>
    <w:rsid w:val="00373E8B"/>
    <w:rsid w:val="0037417F"/>
    <w:rsid w:val="0037455F"/>
    <w:rsid w:val="00374693"/>
    <w:rsid w:val="003752EF"/>
    <w:rsid w:val="00376130"/>
    <w:rsid w:val="0037682A"/>
    <w:rsid w:val="00376893"/>
    <w:rsid w:val="0037706B"/>
    <w:rsid w:val="003771CD"/>
    <w:rsid w:val="003772A6"/>
    <w:rsid w:val="00377CB9"/>
    <w:rsid w:val="00377F97"/>
    <w:rsid w:val="00380434"/>
    <w:rsid w:val="003804EB"/>
    <w:rsid w:val="0038107D"/>
    <w:rsid w:val="00381355"/>
    <w:rsid w:val="00381919"/>
    <w:rsid w:val="00381CE3"/>
    <w:rsid w:val="00382B5C"/>
    <w:rsid w:val="003833E0"/>
    <w:rsid w:val="00383427"/>
    <w:rsid w:val="003834D3"/>
    <w:rsid w:val="00383FFD"/>
    <w:rsid w:val="00384026"/>
    <w:rsid w:val="003840BE"/>
    <w:rsid w:val="00384305"/>
    <w:rsid w:val="003843B0"/>
    <w:rsid w:val="003849D3"/>
    <w:rsid w:val="00384AA6"/>
    <w:rsid w:val="003856F0"/>
    <w:rsid w:val="0038593E"/>
    <w:rsid w:val="00385A08"/>
    <w:rsid w:val="00385B5A"/>
    <w:rsid w:val="00385BFC"/>
    <w:rsid w:val="00385E9E"/>
    <w:rsid w:val="00385F07"/>
    <w:rsid w:val="0038647A"/>
    <w:rsid w:val="003866D6"/>
    <w:rsid w:val="00386755"/>
    <w:rsid w:val="003868C2"/>
    <w:rsid w:val="00386BEE"/>
    <w:rsid w:val="00386FE2"/>
    <w:rsid w:val="0038725D"/>
    <w:rsid w:val="00387A22"/>
    <w:rsid w:val="00387B6F"/>
    <w:rsid w:val="00387C40"/>
    <w:rsid w:val="00390175"/>
    <w:rsid w:val="00390246"/>
    <w:rsid w:val="0039063B"/>
    <w:rsid w:val="00390959"/>
    <w:rsid w:val="00390C66"/>
    <w:rsid w:val="0039108E"/>
    <w:rsid w:val="00391CAC"/>
    <w:rsid w:val="00391F19"/>
    <w:rsid w:val="0039230E"/>
    <w:rsid w:val="00392392"/>
    <w:rsid w:val="0039243E"/>
    <w:rsid w:val="00392735"/>
    <w:rsid w:val="003927A7"/>
    <w:rsid w:val="00392F46"/>
    <w:rsid w:val="003944BC"/>
    <w:rsid w:val="00394AC4"/>
    <w:rsid w:val="00394C09"/>
    <w:rsid w:val="00394DF7"/>
    <w:rsid w:val="00395D81"/>
    <w:rsid w:val="003961A6"/>
    <w:rsid w:val="0039626C"/>
    <w:rsid w:val="003964EB"/>
    <w:rsid w:val="003968A9"/>
    <w:rsid w:val="00396BDB"/>
    <w:rsid w:val="00396DD4"/>
    <w:rsid w:val="00396F8E"/>
    <w:rsid w:val="0039724F"/>
    <w:rsid w:val="00397273"/>
    <w:rsid w:val="00397458"/>
    <w:rsid w:val="00397475"/>
    <w:rsid w:val="003979DF"/>
    <w:rsid w:val="00397B45"/>
    <w:rsid w:val="00397C90"/>
    <w:rsid w:val="00397D1B"/>
    <w:rsid w:val="003A0348"/>
    <w:rsid w:val="003A043C"/>
    <w:rsid w:val="003A0566"/>
    <w:rsid w:val="003A05E1"/>
    <w:rsid w:val="003A0847"/>
    <w:rsid w:val="003A0C4D"/>
    <w:rsid w:val="003A19B2"/>
    <w:rsid w:val="003A1D30"/>
    <w:rsid w:val="003A21B9"/>
    <w:rsid w:val="003A257F"/>
    <w:rsid w:val="003A343A"/>
    <w:rsid w:val="003A3DCB"/>
    <w:rsid w:val="003A3FDA"/>
    <w:rsid w:val="003A444C"/>
    <w:rsid w:val="003A447E"/>
    <w:rsid w:val="003A4685"/>
    <w:rsid w:val="003A4C50"/>
    <w:rsid w:val="003A4C6C"/>
    <w:rsid w:val="003A4FC2"/>
    <w:rsid w:val="003A5923"/>
    <w:rsid w:val="003A5EE7"/>
    <w:rsid w:val="003A61C8"/>
    <w:rsid w:val="003A6260"/>
    <w:rsid w:val="003A654B"/>
    <w:rsid w:val="003A6768"/>
    <w:rsid w:val="003A6A3E"/>
    <w:rsid w:val="003A6BDB"/>
    <w:rsid w:val="003A780D"/>
    <w:rsid w:val="003A7B01"/>
    <w:rsid w:val="003A7F6D"/>
    <w:rsid w:val="003A7FAA"/>
    <w:rsid w:val="003B023F"/>
    <w:rsid w:val="003B16D3"/>
    <w:rsid w:val="003B1ACA"/>
    <w:rsid w:val="003B1B9F"/>
    <w:rsid w:val="003B2CAC"/>
    <w:rsid w:val="003B2F25"/>
    <w:rsid w:val="003B30B6"/>
    <w:rsid w:val="003B3CEA"/>
    <w:rsid w:val="003B4023"/>
    <w:rsid w:val="003B4F11"/>
    <w:rsid w:val="003B5001"/>
    <w:rsid w:val="003B5375"/>
    <w:rsid w:val="003B56FA"/>
    <w:rsid w:val="003B5E10"/>
    <w:rsid w:val="003B6041"/>
    <w:rsid w:val="003B637B"/>
    <w:rsid w:val="003B68E2"/>
    <w:rsid w:val="003B7209"/>
    <w:rsid w:val="003B73D7"/>
    <w:rsid w:val="003B7D82"/>
    <w:rsid w:val="003C00D8"/>
    <w:rsid w:val="003C0DCB"/>
    <w:rsid w:val="003C150B"/>
    <w:rsid w:val="003C15D6"/>
    <w:rsid w:val="003C1B3E"/>
    <w:rsid w:val="003C1FDC"/>
    <w:rsid w:val="003C221C"/>
    <w:rsid w:val="003C36D5"/>
    <w:rsid w:val="003C37AE"/>
    <w:rsid w:val="003C40BE"/>
    <w:rsid w:val="003C4BD3"/>
    <w:rsid w:val="003C4EE6"/>
    <w:rsid w:val="003C5D28"/>
    <w:rsid w:val="003C5F79"/>
    <w:rsid w:val="003C6202"/>
    <w:rsid w:val="003C636A"/>
    <w:rsid w:val="003C65F4"/>
    <w:rsid w:val="003C6869"/>
    <w:rsid w:val="003C73AD"/>
    <w:rsid w:val="003C749B"/>
    <w:rsid w:val="003C77A6"/>
    <w:rsid w:val="003C7AE9"/>
    <w:rsid w:val="003C7BE5"/>
    <w:rsid w:val="003C7E06"/>
    <w:rsid w:val="003D01B7"/>
    <w:rsid w:val="003D08FE"/>
    <w:rsid w:val="003D0DF7"/>
    <w:rsid w:val="003D1240"/>
    <w:rsid w:val="003D12AF"/>
    <w:rsid w:val="003D16AB"/>
    <w:rsid w:val="003D2A1C"/>
    <w:rsid w:val="003D2A21"/>
    <w:rsid w:val="003D2C04"/>
    <w:rsid w:val="003D2C9F"/>
    <w:rsid w:val="003D2EA7"/>
    <w:rsid w:val="003D336E"/>
    <w:rsid w:val="003D36FB"/>
    <w:rsid w:val="003D4672"/>
    <w:rsid w:val="003D4842"/>
    <w:rsid w:val="003D4A14"/>
    <w:rsid w:val="003D4E13"/>
    <w:rsid w:val="003D4F11"/>
    <w:rsid w:val="003D5314"/>
    <w:rsid w:val="003D56C0"/>
    <w:rsid w:val="003D58F9"/>
    <w:rsid w:val="003D5B9D"/>
    <w:rsid w:val="003D634E"/>
    <w:rsid w:val="003D647B"/>
    <w:rsid w:val="003D64EC"/>
    <w:rsid w:val="003D6AA0"/>
    <w:rsid w:val="003D73A3"/>
    <w:rsid w:val="003D73CC"/>
    <w:rsid w:val="003D7693"/>
    <w:rsid w:val="003D7DD3"/>
    <w:rsid w:val="003D7F39"/>
    <w:rsid w:val="003E0001"/>
    <w:rsid w:val="003E021A"/>
    <w:rsid w:val="003E038A"/>
    <w:rsid w:val="003E05F0"/>
    <w:rsid w:val="003E0C69"/>
    <w:rsid w:val="003E12AD"/>
    <w:rsid w:val="003E12E5"/>
    <w:rsid w:val="003E1F9A"/>
    <w:rsid w:val="003E246B"/>
    <w:rsid w:val="003E2887"/>
    <w:rsid w:val="003E300E"/>
    <w:rsid w:val="003E3228"/>
    <w:rsid w:val="003E3AE6"/>
    <w:rsid w:val="003E3E15"/>
    <w:rsid w:val="003E46C1"/>
    <w:rsid w:val="003E4778"/>
    <w:rsid w:val="003E480B"/>
    <w:rsid w:val="003E4973"/>
    <w:rsid w:val="003E4E36"/>
    <w:rsid w:val="003E5217"/>
    <w:rsid w:val="003E544E"/>
    <w:rsid w:val="003E5CBC"/>
    <w:rsid w:val="003E5FE3"/>
    <w:rsid w:val="003E6161"/>
    <w:rsid w:val="003E6275"/>
    <w:rsid w:val="003E6592"/>
    <w:rsid w:val="003E675C"/>
    <w:rsid w:val="003E67F5"/>
    <w:rsid w:val="003E681A"/>
    <w:rsid w:val="003E68DC"/>
    <w:rsid w:val="003E697B"/>
    <w:rsid w:val="003E69D5"/>
    <w:rsid w:val="003E7461"/>
    <w:rsid w:val="003E7578"/>
    <w:rsid w:val="003E78A3"/>
    <w:rsid w:val="003E7F41"/>
    <w:rsid w:val="003F00DF"/>
    <w:rsid w:val="003F0334"/>
    <w:rsid w:val="003F0B3A"/>
    <w:rsid w:val="003F0D28"/>
    <w:rsid w:val="003F102A"/>
    <w:rsid w:val="003F135D"/>
    <w:rsid w:val="003F1371"/>
    <w:rsid w:val="003F1603"/>
    <w:rsid w:val="003F2A4B"/>
    <w:rsid w:val="003F2AFA"/>
    <w:rsid w:val="003F3098"/>
    <w:rsid w:val="003F3409"/>
    <w:rsid w:val="003F3A3A"/>
    <w:rsid w:val="003F55C6"/>
    <w:rsid w:val="003F55EC"/>
    <w:rsid w:val="003F5E0C"/>
    <w:rsid w:val="003F66D0"/>
    <w:rsid w:val="003F68A9"/>
    <w:rsid w:val="003F74E7"/>
    <w:rsid w:val="003F7D7F"/>
    <w:rsid w:val="003F7F64"/>
    <w:rsid w:val="0040029A"/>
    <w:rsid w:val="004008EB"/>
    <w:rsid w:val="004008F6"/>
    <w:rsid w:val="004015A0"/>
    <w:rsid w:val="00401A7C"/>
    <w:rsid w:val="004025C0"/>
    <w:rsid w:val="00402CF0"/>
    <w:rsid w:val="00402D2F"/>
    <w:rsid w:val="00402EDF"/>
    <w:rsid w:val="00403049"/>
    <w:rsid w:val="0040304D"/>
    <w:rsid w:val="0040341C"/>
    <w:rsid w:val="004034BF"/>
    <w:rsid w:val="00403F85"/>
    <w:rsid w:val="0040411C"/>
    <w:rsid w:val="0040430B"/>
    <w:rsid w:val="00404368"/>
    <w:rsid w:val="00404D73"/>
    <w:rsid w:val="00404DF2"/>
    <w:rsid w:val="0040537E"/>
    <w:rsid w:val="0040543C"/>
    <w:rsid w:val="004055E3"/>
    <w:rsid w:val="00405CCD"/>
    <w:rsid w:val="004062F6"/>
    <w:rsid w:val="0040661B"/>
    <w:rsid w:val="004066AF"/>
    <w:rsid w:val="00407177"/>
    <w:rsid w:val="00407402"/>
    <w:rsid w:val="004074DB"/>
    <w:rsid w:val="004102C3"/>
    <w:rsid w:val="00410AF7"/>
    <w:rsid w:val="00410B9D"/>
    <w:rsid w:val="00410BF9"/>
    <w:rsid w:val="00410CAD"/>
    <w:rsid w:val="00411014"/>
    <w:rsid w:val="00411361"/>
    <w:rsid w:val="00411677"/>
    <w:rsid w:val="00411A6A"/>
    <w:rsid w:val="00411B8D"/>
    <w:rsid w:val="00411D1A"/>
    <w:rsid w:val="00411E3F"/>
    <w:rsid w:val="0041264B"/>
    <w:rsid w:val="0041268F"/>
    <w:rsid w:val="00412A53"/>
    <w:rsid w:val="00413016"/>
    <w:rsid w:val="004131F6"/>
    <w:rsid w:val="00413643"/>
    <w:rsid w:val="00413723"/>
    <w:rsid w:val="004138B8"/>
    <w:rsid w:val="00413BEA"/>
    <w:rsid w:val="004143F3"/>
    <w:rsid w:val="004148C2"/>
    <w:rsid w:val="00414D03"/>
    <w:rsid w:val="00414D89"/>
    <w:rsid w:val="00414DA6"/>
    <w:rsid w:val="0041608B"/>
    <w:rsid w:val="004165E2"/>
    <w:rsid w:val="00416809"/>
    <w:rsid w:val="00416A96"/>
    <w:rsid w:val="00416BE3"/>
    <w:rsid w:val="00416E29"/>
    <w:rsid w:val="00416F6C"/>
    <w:rsid w:val="00416F8B"/>
    <w:rsid w:val="004170EE"/>
    <w:rsid w:val="004171ED"/>
    <w:rsid w:val="00417691"/>
    <w:rsid w:val="00417818"/>
    <w:rsid w:val="00420272"/>
    <w:rsid w:val="00420C1D"/>
    <w:rsid w:val="00420CCA"/>
    <w:rsid w:val="00421350"/>
    <w:rsid w:val="00421F31"/>
    <w:rsid w:val="00423279"/>
    <w:rsid w:val="00424410"/>
    <w:rsid w:val="00424437"/>
    <w:rsid w:val="00424CE8"/>
    <w:rsid w:val="00424E7E"/>
    <w:rsid w:val="00424F7E"/>
    <w:rsid w:val="0042573D"/>
    <w:rsid w:val="00425E41"/>
    <w:rsid w:val="00425F7F"/>
    <w:rsid w:val="00426AD3"/>
    <w:rsid w:val="00426BD7"/>
    <w:rsid w:val="00426C31"/>
    <w:rsid w:val="00427041"/>
    <w:rsid w:val="004270AA"/>
    <w:rsid w:val="00427205"/>
    <w:rsid w:val="00427224"/>
    <w:rsid w:val="0043031A"/>
    <w:rsid w:val="00430E28"/>
    <w:rsid w:val="0043116F"/>
    <w:rsid w:val="0043157E"/>
    <w:rsid w:val="0043177E"/>
    <w:rsid w:val="0043186F"/>
    <w:rsid w:val="0043249F"/>
    <w:rsid w:val="004327C8"/>
    <w:rsid w:val="00432A0B"/>
    <w:rsid w:val="00432A44"/>
    <w:rsid w:val="00432A4E"/>
    <w:rsid w:val="00432AFD"/>
    <w:rsid w:val="0043317D"/>
    <w:rsid w:val="004331A0"/>
    <w:rsid w:val="0043375C"/>
    <w:rsid w:val="00433C8B"/>
    <w:rsid w:val="0043469B"/>
    <w:rsid w:val="00434B0E"/>
    <w:rsid w:val="00434B5B"/>
    <w:rsid w:val="00434E1D"/>
    <w:rsid w:val="00435115"/>
    <w:rsid w:val="00435362"/>
    <w:rsid w:val="00435461"/>
    <w:rsid w:val="004363DE"/>
    <w:rsid w:val="0043649B"/>
    <w:rsid w:val="0043656B"/>
    <w:rsid w:val="00437035"/>
    <w:rsid w:val="00437998"/>
    <w:rsid w:val="00437999"/>
    <w:rsid w:val="004379C1"/>
    <w:rsid w:val="00437BA8"/>
    <w:rsid w:val="00437E4A"/>
    <w:rsid w:val="004402D2"/>
    <w:rsid w:val="00440435"/>
    <w:rsid w:val="004405E2"/>
    <w:rsid w:val="00440C67"/>
    <w:rsid w:val="00440DBB"/>
    <w:rsid w:val="004418A6"/>
    <w:rsid w:val="00442375"/>
    <w:rsid w:val="00442771"/>
    <w:rsid w:val="0044322B"/>
    <w:rsid w:val="00443869"/>
    <w:rsid w:val="004445BA"/>
    <w:rsid w:val="0044491A"/>
    <w:rsid w:val="00445712"/>
    <w:rsid w:val="00446BA3"/>
    <w:rsid w:val="00446BC3"/>
    <w:rsid w:val="00446EBB"/>
    <w:rsid w:val="004473F3"/>
    <w:rsid w:val="00447407"/>
    <w:rsid w:val="00447539"/>
    <w:rsid w:val="0045015C"/>
    <w:rsid w:val="004501EF"/>
    <w:rsid w:val="00450701"/>
    <w:rsid w:val="00450CB6"/>
    <w:rsid w:val="00450FF5"/>
    <w:rsid w:val="00451021"/>
    <w:rsid w:val="004513E6"/>
    <w:rsid w:val="00451595"/>
    <w:rsid w:val="0045161E"/>
    <w:rsid w:val="0045168B"/>
    <w:rsid w:val="004520CA"/>
    <w:rsid w:val="00452734"/>
    <w:rsid w:val="00452966"/>
    <w:rsid w:val="00452F8D"/>
    <w:rsid w:val="00453C11"/>
    <w:rsid w:val="00453C2E"/>
    <w:rsid w:val="00454819"/>
    <w:rsid w:val="00454BBE"/>
    <w:rsid w:val="00454C1A"/>
    <w:rsid w:val="00455476"/>
    <w:rsid w:val="0045587C"/>
    <w:rsid w:val="00455C16"/>
    <w:rsid w:val="00455D3C"/>
    <w:rsid w:val="004562E6"/>
    <w:rsid w:val="0045656E"/>
    <w:rsid w:val="00456698"/>
    <w:rsid w:val="00456737"/>
    <w:rsid w:val="004569CA"/>
    <w:rsid w:val="004569F6"/>
    <w:rsid w:val="00457870"/>
    <w:rsid w:val="004604D3"/>
    <w:rsid w:val="0046091E"/>
    <w:rsid w:val="00460A5E"/>
    <w:rsid w:val="00460BB9"/>
    <w:rsid w:val="00461404"/>
    <w:rsid w:val="0046150D"/>
    <w:rsid w:val="00461562"/>
    <w:rsid w:val="0046186D"/>
    <w:rsid w:val="00461963"/>
    <w:rsid w:val="00462052"/>
    <w:rsid w:val="00462BFF"/>
    <w:rsid w:val="00462D39"/>
    <w:rsid w:val="00462DC9"/>
    <w:rsid w:val="00462E63"/>
    <w:rsid w:val="004630D3"/>
    <w:rsid w:val="004634A6"/>
    <w:rsid w:val="0046376C"/>
    <w:rsid w:val="004637E9"/>
    <w:rsid w:val="00463BC3"/>
    <w:rsid w:val="00463D6F"/>
    <w:rsid w:val="00463EE5"/>
    <w:rsid w:val="004647C4"/>
    <w:rsid w:val="0046531C"/>
    <w:rsid w:val="00465331"/>
    <w:rsid w:val="004653A1"/>
    <w:rsid w:val="00465CCA"/>
    <w:rsid w:val="00466330"/>
    <w:rsid w:val="00466824"/>
    <w:rsid w:val="00466960"/>
    <w:rsid w:val="004669C1"/>
    <w:rsid w:val="00466BA1"/>
    <w:rsid w:val="00466FDE"/>
    <w:rsid w:val="0047098D"/>
    <w:rsid w:val="004710A0"/>
    <w:rsid w:val="00471323"/>
    <w:rsid w:val="00471405"/>
    <w:rsid w:val="0047142E"/>
    <w:rsid w:val="00471800"/>
    <w:rsid w:val="00471B47"/>
    <w:rsid w:val="004720A3"/>
    <w:rsid w:val="00472551"/>
    <w:rsid w:val="00472B9D"/>
    <w:rsid w:val="00472C9F"/>
    <w:rsid w:val="0047330F"/>
    <w:rsid w:val="004734F3"/>
    <w:rsid w:val="0047404A"/>
    <w:rsid w:val="004746BF"/>
    <w:rsid w:val="00474F77"/>
    <w:rsid w:val="00475241"/>
    <w:rsid w:val="004753CD"/>
    <w:rsid w:val="00475A74"/>
    <w:rsid w:val="00475BF8"/>
    <w:rsid w:val="00476AD9"/>
    <w:rsid w:val="00476B59"/>
    <w:rsid w:val="00476BB9"/>
    <w:rsid w:val="00477202"/>
    <w:rsid w:val="0047747F"/>
    <w:rsid w:val="004776E4"/>
    <w:rsid w:val="00477EF9"/>
    <w:rsid w:val="00480191"/>
    <w:rsid w:val="004801EC"/>
    <w:rsid w:val="004805C9"/>
    <w:rsid w:val="00480F46"/>
    <w:rsid w:val="00481354"/>
    <w:rsid w:val="004813C2"/>
    <w:rsid w:val="0048203A"/>
    <w:rsid w:val="00482151"/>
    <w:rsid w:val="004829BF"/>
    <w:rsid w:val="00482ADE"/>
    <w:rsid w:val="00482B48"/>
    <w:rsid w:val="00482B97"/>
    <w:rsid w:val="00483416"/>
    <w:rsid w:val="00483B79"/>
    <w:rsid w:val="00483BF8"/>
    <w:rsid w:val="00484115"/>
    <w:rsid w:val="00484281"/>
    <w:rsid w:val="00484816"/>
    <w:rsid w:val="00484F5B"/>
    <w:rsid w:val="004852AE"/>
    <w:rsid w:val="004858D6"/>
    <w:rsid w:val="00485945"/>
    <w:rsid w:val="00486F1D"/>
    <w:rsid w:val="0048710C"/>
    <w:rsid w:val="00487170"/>
    <w:rsid w:val="00487243"/>
    <w:rsid w:val="0049129F"/>
    <w:rsid w:val="004919DE"/>
    <w:rsid w:val="00491C54"/>
    <w:rsid w:val="004922B0"/>
    <w:rsid w:val="00492508"/>
    <w:rsid w:val="004926EB"/>
    <w:rsid w:val="00492CD8"/>
    <w:rsid w:val="00492E76"/>
    <w:rsid w:val="00493AB4"/>
    <w:rsid w:val="00493AD3"/>
    <w:rsid w:val="00493BD3"/>
    <w:rsid w:val="00493F9C"/>
    <w:rsid w:val="0049406B"/>
    <w:rsid w:val="00494D8E"/>
    <w:rsid w:val="00494FBF"/>
    <w:rsid w:val="0049535B"/>
    <w:rsid w:val="00495649"/>
    <w:rsid w:val="0049580F"/>
    <w:rsid w:val="0049586C"/>
    <w:rsid w:val="004963EC"/>
    <w:rsid w:val="00496576"/>
    <w:rsid w:val="00496667"/>
    <w:rsid w:val="00496874"/>
    <w:rsid w:val="00497294"/>
    <w:rsid w:val="004974BB"/>
    <w:rsid w:val="004974C9"/>
    <w:rsid w:val="00497801"/>
    <w:rsid w:val="00497BEC"/>
    <w:rsid w:val="00497DD1"/>
    <w:rsid w:val="00497EBE"/>
    <w:rsid w:val="004A0D75"/>
    <w:rsid w:val="004A0EEC"/>
    <w:rsid w:val="004A1A2C"/>
    <w:rsid w:val="004A203E"/>
    <w:rsid w:val="004A26C4"/>
    <w:rsid w:val="004A2FA7"/>
    <w:rsid w:val="004A32F0"/>
    <w:rsid w:val="004A352C"/>
    <w:rsid w:val="004A392B"/>
    <w:rsid w:val="004A3AC1"/>
    <w:rsid w:val="004A3D75"/>
    <w:rsid w:val="004A3E9B"/>
    <w:rsid w:val="004A40EF"/>
    <w:rsid w:val="004A44CA"/>
    <w:rsid w:val="004A4C55"/>
    <w:rsid w:val="004A5479"/>
    <w:rsid w:val="004A5493"/>
    <w:rsid w:val="004A5A61"/>
    <w:rsid w:val="004A5AD3"/>
    <w:rsid w:val="004A5C59"/>
    <w:rsid w:val="004A603C"/>
    <w:rsid w:val="004A66E6"/>
    <w:rsid w:val="004A67F8"/>
    <w:rsid w:val="004A797B"/>
    <w:rsid w:val="004A7EEB"/>
    <w:rsid w:val="004B045E"/>
    <w:rsid w:val="004B06BB"/>
    <w:rsid w:val="004B0745"/>
    <w:rsid w:val="004B0F3B"/>
    <w:rsid w:val="004B0FFC"/>
    <w:rsid w:val="004B1359"/>
    <w:rsid w:val="004B16C9"/>
    <w:rsid w:val="004B27CA"/>
    <w:rsid w:val="004B2A0D"/>
    <w:rsid w:val="004B2A1E"/>
    <w:rsid w:val="004B2E3F"/>
    <w:rsid w:val="004B331B"/>
    <w:rsid w:val="004B34F1"/>
    <w:rsid w:val="004B375A"/>
    <w:rsid w:val="004B3787"/>
    <w:rsid w:val="004B3FA3"/>
    <w:rsid w:val="004B56B0"/>
    <w:rsid w:val="004B5888"/>
    <w:rsid w:val="004B58E0"/>
    <w:rsid w:val="004B63F7"/>
    <w:rsid w:val="004B6879"/>
    <w:rsid w:val="004B77AE"/>
    <w:rsid w:val="004B7FF5"/>
    <w:rsid w:val="004C01EC"/>
    <w:rsid w:val="004C05B9"/>
    <w:rsid w:val="004C069A"/>
    <w:rsid w:val="004C0C08"/>
    <w:rsid w:val="004C0D45"/>
    <w:rsid w:val="004C0E40"/>
    <w:rsid w:val="004C16FE"/>
    <w:rsid w:val="004C18D7"/>
    <w:rsid w:val="004C222E"/>
    <w:rsid w:val="004C23F6"/>
    <w:rsid w:val="004C244B"/>
    <w:rsid w:val="004C2DE3"/>
    <w:rsid w:val="004C4131"/>
    <w:rsid w:val="004C4726"/>
    <w:rsid w:val="004C5182"/>
    <w:rsid w:val="004C5DCC"/>
    <w:rsid w:val="004C5FBB"/>
    <w:rsid w:val="004C6DA8"/>
    <w:rsid w:val="004C6E8D"/>
    <w:rsid w:val="004C7B9C"/>
    <w:rsid w:val="004C7F0E"/>
    <w:rsid w:val="004D05B1"/>
    <w:rsid w:val="004D069C"/>
    <w:rsid w:val="004D0E9E"/>
    <w:rsid w:val="004D1005"/>
    <w:rsid w:val="004D1208"/>
    <w:rsid w:val="004D190A"/>
    <w:rsid w:val="004D1C67"/>
    <w:rsid w:val="004D2110"/>
    <w:rsid w:val="004D2358"/>
    <w:rsid w:val="004D26F8"/>
    <w:rsid w:val="004D290F"/>
    <w:rsid w:val="004D29F9"/>
    <w:rsid w:val="004D2AC9"/>
    <w:rsid w:val="004D2EF4"/>
    <w:rsid w:val="004D2F48"/>
    <w:rsid w:val="004D3600"/>
    <w:rsid w:val="004D37F6"/>
    <w:rsid w:val="004D384C"/>
    <w:rsid w:val="004D418E"/>
    <w:rsid w:val="004D4C21"/>
    <w:rsid w:val="004D59AA"/>
    <w:rsid w:val="004D5F52"/>
    <w:rsid w:val="004D6642"/>
    <w:rsid w:val="004D70C4"/>
    <w:rsid w:val="004D7885"/>
    <w:rsid w:val="004D7958"/>
    <w:rsid w:val="004E07D7"/>
    <w:rsid w:val="004E096C"/>
    <w:rsid w:val="004E0E98"/>
    <w:rsid w:val="004E15E5"/>
    <w:rsid w:val="004E1665"/>
    <w:rsid w:val="004E2772"/>
    <w:rsid w:val="004E2CF8"/>
    <w:rsid w:val="004E30E8"/>
    <w:rsid w:val="004E3929"/>
    <w:rsid w:val="004E3E9D"/>
    <w:rsid w:val="004E44B8"/>
    <w:rsid w:val="004E488B"/>
    <w:rsid w:val="004E5123"/>
    <w:rsid w:val="004E5260"/>
    <w:rsid w:val="004E52A2"/>
    <w:rsid w:val="004E5457"/>
    <w:rsid w:val="004E5B7A"/>
    <w:rsid w:val="004E6134"/>
    <w:rsid w:val="004E6641"/>
    <w:rsid w:val="004E6C0A"/>
    <w:rsid w:val="004E6E2E"/>
    <w:rsid w:val="004E70A6"/>
    <w:rsid w:val="004E7A57"/>
    <w:rsid w:val="004F0238"/>
    <w:rsid w:val="004F04EC"/>
    <w:rsid w:val="004F061D"/>
    <w:rsid w:val="004F0891"/>
    <w:rsid w:val="004F0A9C"/>
    <w:rsid w:val="004F1E8A"/>
    <w:rsid w:val="004F2798"/>
    <w:rsid w:val="004F2D7F"/>
    <w:rsid w:val="004F2E9A"/>
    <w:rsid w:val="004F42BD"/>
    <w:rsid w:val="004F4685"/>
    <w:rsid w:val="004F48F7"/>
    <w:rsid w:val="004F4CC6"/>
    <w:rsid w:val="004F4E02"/>
    <w:rsid w:val="004F4E0B"/>
    <w:rsid w:val="004F5179"/>
    <w:rsid w:val="004F530D"/>
    <w:rsid w:val="004F553B"/>
    <w:rsid w:val="004F5C9A"/>
    <w:rsid w:val="004F6091"/>
    <w:rsid w:val="004F61F3"/>
    <w:rsid w:val="004F6509"/>
    <w:rsid w:val="004F693B"/>
    <w:rsid w:val="004F6BBE"/>
    <w:rsid w:val="004F6F19"/>
    <w:rsid w:val="004F6FF2"/>
    <w:rsid w:val="004F770C"/>
    <w:rsid w:val="004F7C60"/>
    <w:rsid w:val="004F7ECE"/>
    <w:rsid w:val="0050049B"/>
    <w:rsid w:val="005005C5"/>
    <w:rsid w:val="005005D7"/>
    <w:rsid w:val="00500C2E"/>
    <w:rsid w:val="0050103F"/>
    <w:rsid w:val="0050116B"/>
    <w:rsid w:val="00501582"/>
    <w:rsid w:val="005016C5"/>
    <w:rsid w:val="00501843"/>
    <w:rsid w:val="00501CBB"/>
    <w:rsid w:val="0050224D"/>
    <w:rsid w:val="005023C0"/>
    <w:rsid w:val="0050244D"/>
    <w:rsid w:val="00502498"/>
    <w:rsid w:val="0050312A"/>
    <w:rsid w:val="00503321"/>
    <w:rsid w:val="00503B99"/>
    <w:rsid w:val="00504137"/>
    <w:rsid w:val="00504630"/>
    <w:rsid w:val="005047BC"/>
    <w:rsid w:val="00504BF2"/>
    <w:rsid w:val="0050544A"/>
    <w:rsid w:val="0050569F"/>
    <w:rsid w:val="005057D6"/>
    <w:rsid w:val="005058D2"/>
    <w:rsid w:val="00505D17"/>
    <w:rsid w:val="00505D3D"/>
    <w:rsid w:val="005060F1"/>
    <w:rsid w:val="005063CF"/>
    <w:rsid w:val="005065CE"/>
    <w:rsid w:val="005065D9"/>
    <w:rsid w:val="0050674C"/>
    <w:rsid w:val="00507A81"/>
    <w:rsid w:val="00507B25"/>
    <w:rsid w:val="005102C7"/>
    <w:rsid w:val="0051047E"/>
    <w:rsid w:val="00510DF9"/>
    <w:rsid w:val="0051178E"/>
    <w:rsid w:val="00511E8F"/>
    <w:rsid w:val="00511FAB"/>
    <w:rsid w:val="0051233A"/>
    <w:rsid w:val="00512716"/>
    <w:rsid w:val="0051275D"/>
    <w:rsid w:val="00513562"/>
    <w:rsid w:val="0051356A"/>
    <w:rsid w:val="00513F63"/>
    <w:rsid w:val="00514C49"/>
    <w:rsid w:val="00514C93"/>
    <w:rsid w:val="00514DAC"/>
    <w:rsid w:val="00514F6A"/>
    <w:rsid w:val="005150BF"/>
    <w:rsid w:val="00516030"/>
    <w:rsid w:val="00516176"/>
    <w:rsid w:val="00516569"/>
    <w:rsid w:val="00516F43"/>
    <w:rsid w:val="00517189"/>
    <w:rsid w:val="00517ED6"/>
    <w:rsid w:val="00517F88"/>
    <w:rsid w:val="005203D0"/>
    <w:rsid w:val="00520787"/>
    <w:rsid w:val="005208B0"/>
    <w:rsid w:val="00520E29"/>
    <w:rsid w:val="00520F3E"/>
    <w:rsid w:val="005211F2"/>
    <w:rsid w:val="00521DD5"/>
    <w:rsid w:val="005220FF"/>
    <w:rsid w:val="005221B1"/>
    <w:rsid w:val="005221E2"/>
    <w:rsid w:val="00522A54"/>
    <w:rsid w:val="00522BDA"/>
    <w:rsid w:val="0052313F"/>
    <w:rsid w:val="005235A4"/>
    <w:rsid w:val="005242AC"/>
    <w:rsid w:val="00524E8C"/>
    <w:rsid w:val="005255BE"/>
    <w:rsid w:val="005268FE"/>
    <w:rsid w:val="005276DC"/>
    <w:rsid w:val="0052795E"/>
    <w:rsid w:val="00527E43"/>
    <w:rsid w:val="00527FC4"/>
    <w:rsid w:val="0053044C"/>
    <w:rsid w:val="0053075D"/>
    <w:rsid w:val="00530812"/>
    <w:rsid w:val="00530CA5"/>
    <w:rsid w:val="00530D15"/>
    <w:rsid w:val="00531224"/>
    <w:rsid w:val="005313F3"/>
    <w:rsid w:val="005319CC"/>
    <w:rsid w:val="00531A0D"/>
    <w:rsid w:val="00531B6C"/>
    <w:rsid w:val="00531BA4"/>
    <w:rsid w:val="0053217F"/>
    <w:rsid w:val="00532244"/>
    <w:rsid w:val="00532DC1"/>
    <w:rsid w:val="00533096"/>
    <w:rsid w:val="00533183"/>
    <w:rsid w:val="005331F9"/>
    <w:rsid w:val="00533609"/>
    <w:rsid w:val="00534108"/>
    <w:rsid w:val="00534304"/>
    <w:rsid w:val="00534362"/>
    <w:rsid w:val="0053459C"/>
    <w:rsid w:val="00534AE1"/>
    <w:rsid w:val="00534C29"/>
    <w:rsid w:val="005350E2"/>
    <w:rsid w:val="0053589F"/>
    <w:rsid w:val="00535E08"/>
    <w:rsid w:val="00536E49"/>
    <w:rsid w:val="00537434"/>
    <w:rsid w:val="00537A94"/>
    <w:rsid w:val="00537BEE"/>
    <w:rsid w:val="00537F6E"/>
    <w:rsid w:val="00540009"/>
    <w:rsid w:val="005409F9"/>
    <w:rsid w:val="00541150"/>
    <w:rsid w:val="00541789"/>
    <w:rsid w:val="00541802"/>
    <w:rsid w:val="00541A74"/>
    <w:rsid w:val="00541B6F"/>
    <w:rsid w:val="005421AC"/>
    <w:rsid w:val="00542899"/>
    <w:rsid w:val="00542C21"/>
    <w:rsid w:val="00543081"/>
    <w:rsid w:val="00543483"/>
    <w:rsid w:val="005434B0"/>
    <w:rsid w:val="005439E2"/>
    <w:rsid w:val="00543E3B"/>
    <w:rsid w:val="00543F51"/>
    <w:rsid w:val="005440B2"/>
    <w:rsid w:val="00544211"/>
    <w:rsid w:val="00545063"/>
    <w:rsid w:val="005453F2"/>
    <w:rsid w:val="00545F64"/>
    <w:rsid w:val="005460C5"/>
    <w:rsid w:val="005462AB"/>
    <w:rsid w:val="00546930"/>
    <w:rsid w:val="00546F74"/>
    <w:rsid w:val="005473A5"/>
    <w:rsid w:val="0054756F"/>
    <w:rsid w:val="00547D00"/>
    <w:rsid w:val="00547E5C"/>
    <w:rsid w:val="0055002F"/>
    <w:rsid w:val="00550544"/>
    <w:rsid w:val="005509D7"/>
    <w:rsid w:val="00550E17"/>
    <w:rsid w:val="005511C0"/>
    <w:rsid w:val="005516D5"/>
    <w:rsid w:val="00551AF4"/>
    <w:rsid w:val="00551EBD"/>
    <w:rsid w:val="00552140"/>
    <w:rsid w:val="005525D6"/>
    <w:rsid w:val="005530BF"/>
    <w:rsid w:val="00553E9F"/>
    <w:rsid w:val="00554647"/>
    <w:rsid w:val="00554DBD"/>
    <w:rsid w:val="00554E13"/>
    <w:rsid w:val="00555018"/>
    <w:rsid w:val="0055537E"/>
    <w:rsid w:val="0055575C"/>
    <w:rsid w:val="00556B2D"/>
    <w:rsid w:val="0055733D"/>
    <w:rsid w:val="005575F4"/>
    <w:rsid w:val="00557843"/>
    <w:rsid w:val="00557A0A"/>
    <w:rsid w:val="00557A46"/>
    <w:rsid w:val="00557B56"/>
    <w:rsid w:val="005604ED"/>
    <w:rsid w:val="00561388"/>
    <w:rsid w:val="00562682"/>
    <w:rsid w:val="0056293D"/>
    <w:rsid w:val="00562EC2"/>
    <w:rsid w:val="00563269"/>
    <w:rsid w:val="00563436"/>
    <w:rsid w:val="00564119"/>
    <w:rsid w:val="005652F3"/>
    <w:rsid w:val="005653FE"/>
    <w:rsid w:val="005657DB"/>
    <w:rsid w:val="00565B09"/>
    <w:rsid w:val="00565C63"/>
    <w:rsid w:val="00566015"/>
    <w:rsid w:val="00566BD8"/>
    <w:rsid w:val="00567F2D"/>
    <w:rsid w:val="00567F76"/>
    <w:rsid w:val="0057016E"/>
    <w:rsid w:val="005709A3"/>
    <w:rsid w:val="00570A74"/>
    <w:rsid w:val="00570E56"/>
    <w:rsid w:val="00571E48"/>
    <w:rsid w:val="005723B0"/>
    <w:rsid w:val="005730FA"/>
    <w:rsid w:val="00573DE6"/>
    <w:rsid w:val="0057409A"/>
    <w:rsid w:val="005741D6"/>
    <w:rsid w:val="0057479D"/>
    <w:rsid w:val="00574B46"/>
    <w:rsid w:val="00575A81"/>
    <w:rsid w:val="00575C14"/>
    <w:rsid w:val="00575E4C"/>
    <w:rsid w:val="00575F4A"/>
    <w:rsid w:val="0057602D"/>
    <w:rsid w:val="0057613A"/>
    <w:rsid w:val="0057658F"/>
    <w:rsid w:val="005765B9"/>
    <w:rsid w:val="005766CB"/>
    <w:rsid w:val="00576A9F"/>
    <w:rsid w:val="00577132"/>
    <w:rsid w:val="00577D1F"/>
    <w:rsid w:val="00577D67"/>
    <w:rsid w:val="005803FC"/>
    <w:rsid w:val="005804FC"/>
    <w:rsid w:val="00580A00"/>
    <w:rsid w:val="00580E8F"/>
    <w:rsid w:val="00580EE9"/>
    <w:rsid w:val="00581217"/>
    <w:rsid w:val="0058122C"/>
    <w:rsid w:val="00582391"/>
    <w:rsid w:val="005826DB"/>
    <w:rsid w:val="00582707"/>
    <w:rsid w:val="0058272D"/>
    <w:rsid w:val="00582986"/>
    <w:rsid w:val="00582C95"/>
    <w:rsid w:val="005830C7"/>
    <w:rsid w:val="00583118"/>
    <w:rsid w:val="00583F9D"/>
    <w:rsid w:val="005841F6"/>
    <w:rsid w:val="00584AEF"/>
    <w:rsid w:val="00584B31"/>
    <w:rsid w:val="005851B1"/>
    <w:rsid w:val="00585B27"/>
    <w:rsid w:val="0058698B"/>
    <w:rsid w:val="0058704F"/>
    <w:rsid w:val="0058717C"/>
    <w:rsid w:val="0058771B"/>
    <w:rsid w:val="00587757"/>
    <w:rsid w:val="00590009"/>
    <w:rsid w:val="005901FE"/>
    <w:rsid w:val="005905EA"/>
    <w:rsid w:val="00590947"/>
    <w:rsid w:val="00590C4D"/>
    <w:rsid w:val="00590D22"/>
    <w:rsid w:val="00590EC7"/>
    <w:rsid w:val="00590FBF"/>
    <w:rsid w:val="0059138F"/>
    <w:rsid w:val="00591CAD"/>
    <w:rsid w:val="00593355"/>
    <w:rsid w:val="00593AB8"/>
    <w:rsid w:val="00594834"/>
    <w:rsid w:val="005959F1"/>
    <w:rsid w:val="00595C2B"/>
    <w:rsid w:val="00596026"/>
    <w:rsid w:val="005965CB"/>
    <w:rsid w:val="00596A4A"/>
    <w:rsid w:val="00596E3C"/>
    <w:rsid w:val="00597D3A"/>
    <w:rsid w:val="005A026D"/>
    <w:rsid w:val="005A079C"/>
    <w:rsid w:val="005A0F4F"/>
    <w:rsid w:val="005A0FE3"/>
    <w:rsid w:val="005A1084"/>
    <w:rsid w:val="005A10CC"/>
    <w:rsid w:val="005A17CB"/>
    <w:rsid w:val="005A1A40"/>
    <w:rsid w:val="005A1A7A"/>
    <w:rsid w:val="005A1B1E"/>
    <w:rsid w:val="005A1F8D"/>
    <w:rsid w:val="005A2167"/>
    <w:rsid w:val="005A2182"/>
    <w:rsid w:val="005A22E4"/>
    <w:rsid w:val="005A270A"/>
    <w:rsid w:val="005A28A0"/>
    <w:rsid w:val="005A396B"/>
    <w:rsid w:val="005A3B95"/>
    <w:rsid w:val="005A3D63"/>
    <w:rsid w:val="005A3E86"/>
    <w:rsid w:val="005A40BD"/>
    <w:rsid w:val="005A4133"/>
    <w:rsid w:val="005A4581"/>
    <w:rsid w:val="005A45CD"/>
    <w:rsid w:val="005A46F5"/>
    <w:rsid w:val="005A4CA6"/>
    <w:rsid w:val="005A4D42"/>
    <w:rsid w:val="005A4F51"/>
    <w:rsid w:val="005A5FED"/>
    <w:rsid w:val="005A6802"/>
    <w:rsid w:val="005A6A6A"/>
    <w:rsid w:val="005A6B8E"/>
    <w:rsid w:val="005A7CDA"/>
    <w:rsid w:val="005A7D62"/>
    <w:rsid w:val="005B01D8"/>
    <w:rsid w:val="005B0382"/>
    <w:rsid w:val="005B04FC"/>
    <w:rsid w:val="005B07DF"/>
    <w:rsid w:val="005B08EF"/>
    <w:rsid w:val="005B15AE"/>
    <w:rsid w:val="005B22EC"/>
    <w:rsid w:val="005B24BF"/>
    <w:rsid w:val="005B2596"/>
    <w:rsid w:val="005B259D"/>
    <w:rsid w:val="005B2663"/>
    <w:rsid w:val="005B26EE"/>
    <w:rsid w:val="005B2DF9"/>
    <w:rsid w:val="005B2F87"/>
    <w:rsid w:val="005B2FCA"/>
    <w:rsid w:val="005B32DD"/>
    <w:rsid w:val="005B348E"/>
    <w:rsid w:val="005B352D"/>
    <w:rsid w:val="005B3659"/>
    <w:rsid w:val="005B3672"/>
    <w:rsid w:val="005B39EE"/>
    <w:rsid w:val="005B3A11"/>
    <w:rsid w:val="005B3DF3"/>
    <w:rsid w:val="005B4026"/>
    <w:rsid w:val="005B4218"/>
    <w:rsid w:val="005B4446"/>
    <w:rsid w:val="005B505E"/>
    <w:rsid w:val="005B5523"/>
    <w:rsid w:val="005B55F9"/>
    <w:rsid w:val="005B5748"/>
    <w:rsid w:val="005B57D6"/>
    <w:rsid w:val="005B6838"/>
    <w:rsid w:val="005B74CA"/>
    <w:rsid w:val="005C018B"/>
    <w:rsid w:val="005C0290"/>
    <w:rsid w:val="005C0370"/>
    <w:rsid w:val="005C0754"/>
    <w:rsid w:val="005C09E4"/>
    <w:rsid w:val="005C0EC6"/>
    <w:rsid w:val="005C13B1"/>
    <w:rsid w:val="005C1BBC"/>
    <w:rsid w:val="005C20CB"/>
    <w:rsid w:val="005C33D5"/>
    <w:rsid w:val="005C3617"/>
    <w:rsid w:val="005C4C64"/>
    <w:rsid w:val="005C4DDA"/>
    <w:rsid w:val="005C4DDB"/>
    <w:rsid w:val="005C4E71"/>
    <w:rsid w:val="005C5148"/>
    <w:rsid w:val="005C5532"/>
    <w:rsid w:val="005C59DD"/>
    <w:rsid w:val="005C5F2F"/>
    <w:rsid w:val="005C646C"/>
    <w:rsid w:val="005C65B2"/>
    <w:rsid w:val="005C6616"/>
    <w:rsid w:val="005C687B"/>
    <w:rsid w:val="005C6D4F"/>
    <w:rsid w:val="005C719C"/>
    <w:rsid w:val="005C73E0"/>
    <w:rsid w:val="005C7B3A"/>
    <w:rsid w:val="005C7EE2"/>
    <w:rsid w:val="005D0080"/>
    <w:rsid w:val="005D0534"/>
    <w:rsid w:val="005D0762"/>
    <w:rsid w:val="005D0833"/>
    <w:rsid w:val="005D0885"/>
    <w:rsid w:val="005D093B"/>
    <w:rsid w:val="005D0B86"/>
    <w:rsid w:val="005D1544"/>
    <w:rsid w:val="005D1742"/>
    <w:rsid w:val="005D1816"/>
    <w:rsid w:val="005D1C93"/>
    <w:rsid w:val="005D23A5"/>
    <w:rsid w:val="005D2F6A"/>
    <w:rsid w:val="005D326E"/>
    <w:rsid w:val="005D368E"/>
    <w:rsid w:val="005D495D"/>
    <w:rsid w:val="005D4AF9"/>
    <w:rsid w:val="005D4B06"/>
    <w:rsid w:val="005D57D4"/>
    <w:rsid w:val="005D5B08"/>
    <w:rsid w:val="005D5DEC"/>
    <w:rsid w:val="005D5F81"/>
    <w:rsid w:val="005D5F9A"/>
    <w:rsid w:val="005D61FF"/>
    <w:rsid w:val="005D6521"/>
    <w:rsid w:val="005D6A81"/>
    <w:rsid w:val="005D6AF5"/>
    <w:rsid w:val="005D6C7A"/>
    <w:rsid w:val="005D6CBD"/>
    <w:rsid w:val="005D6FEF"/>
    <w:rsid w:val="005D7226"/>
    <w:rsid w:val="005D72A0"/>
    <w:rsid w:val="005D74C8"/>
    <w:rsid w:val="005D7D9B"/>
    <w:rsid w:val="005E0058"/>
    <w:rsid w:val="005E0366"/>
    <w:rsid w:val="005E0A6F"/>
    <w:rsid w:val="005E0E52"/>
    <w:rsid w:val="005E0F0D"/>
    <w:rsid w:val="005E10A7"/>
    <w:rsid w:val="005E1122"/>
    <w:rsid w:val="005E133C"/>
    <w:rsid w:val="005E1643"/>
    <w:rsid w:val="005E23ED"/>
    <w:rsid w:val="005E27A4"/>
    <w:rsid w:val="005E299D"/>
    <w:rsid w:val="005E2AFA"/>
    <w:rsid w:val="005E2BE8"/>
    <w:rsid w:val="005E2FC6"/>
    <w:rsid w:val="005E30EB"/>
    <w:rsid w:val="005E3879"/>
    <w:rsid w:val="005E3BE2"/>
    <w:rsid w:val="005E3D05"/>
    <w:rsid w:val="005E3E0F"/>
    <w:rsid w:val="005E428B"/>
    <w:rsid w:val="005E459B"/>
    <w:rsid w:val="005E461E"/>
    <w:rsid w:val="005E4A3A"/>
    <w:rsid w:val="005E4ADE"/>
    <w:rsid w:val="005E4B74"/>
    <w:rsid w:val="005E4D98"/>
    <w:rsid w:val="005E4E0D"/>
    <w:rsid w:val="005E4E20"/>
    <w:rsid w:val="005E4F63"/>
    <w:rsid w:val="005E4F7A"/>
    <w:rsid w:val="005E55EC"/>
    <w:rsid w:val="005E57CF"/>
    <w:rsid w:val="005E5CA6"/>
    <w:rsid w:val="005E5F41"/>
    <w:rsid w:val="005E5FD5"/>
    <w:rsid w:val="005E6962"/>
    <w:rsid w:val="005E718A"/>
    <w:rsid w:val="005E7347"/>
    <w:rsid w:val="005E7BCF"/>
    <w:rsid w:val="005E7C05"/>
    <w:rsid w:val="005E7D77"/>
    <w:rsid w:val="005E7DF3"/>
    <w:rsid w:val="005F08E7"/>
    <w:rsid w:val="005F0BD3"/>
    <w:rsid w:val="005F1871"/>
    <w:rsid w:val="005F1BC3"/>
    <w:rsid w:val="005F1D76"/>
    <w:rsid w:val="005F1F2F"/>
    <w:rsid w:val="005F2426"/>
    <w:rsid w:val="005F244A"/>
    <w:rsid w:val="005F26A0"/>
    <w:rsid w:val="005F2F1E"/>
    <w:rsid w:val="005F358D"/>
    <w:rsid w:val="005F3B70"/>
    <w:rsid w:val="005F3CCF"/>
    <w:rsid w:val="005F3EF1"/>
    <w:rsid w:val="005F4467"/>
    <w:rsid w:val="005F48B7"/>
    <w:rsid w:val="005F490A"/>
    <w:rsid w:val="005F4AC1"/>
    <w:rsid w:val="005F4DE5"/>
    <w:rsid w:val="005F55F2"/>
    <w:rsid w:val="005F568A"/>
    <w:rsid w:val="005F5A58"/>
    <w:rsid w:val="005F62D7"/>
    <w:rsid w:val="005F6374"/>
    <w:rsid w:val="005F688F"/>
    <w:rsid w:val="005F6FD5"/>
    <w:rsid w:val="005F72D1"/>
    <w:rsid w:val="005F743D"/>
    <w:rsid w:val="005F74C2"/>
    <w:rsid w:val="005F79DF"/>
    <w:rsid w:val="005F7DF1"/>
    <w:rsid w:val="00600C90"/>
    <w:rsid w:val="00600CF1"/>
    <w:rsid w:val="00601656"/>
    <w:rsid w:val="006019BB"/>
    <w:rsid w:val="00601E67"/>
    <w:rsid w:val="00601FDA"/>
    <w:rsid w:val="00602068"/>
    <w:rsid w:val="00602154"/>
    <w:rsid w:val="006024B2"/>
    <w:rsid w:val="00602A76"/>
    <w:rsid w:val="00602C2E"/>
    <w:rsid w:val="00602D79"/>
    <w:rsid w:val="00603436"/>
    <w:rsid w:val="006034CA"/>
    <w:rsid w:val="0060364D"/>
    <w:rsid w:val="006037EB"/>
    <w:rsid w:val="00603B20"/>
    <w:rsid w:val="00603D05"/>
    <w:rsid w:val="00603EEF"/>
    <w:rsid w:val="00604165"/>
    <w:rsid w:val="00604357"/>
    <w:rsid w:val="006049E9"/>
    <w:rsid w:val="00604BE3"/>
    <w:rsid w:val="00605182"/>
    <w:rsid w:val="006053DA"/>
    <w:rsid w:val="00605F1F"/>
    <w:rsid w:val="00606494"/>
    <w:rsid w:val="00606F72"/>
    <w:rsid w:val="0060727A"/>
    <w:rsid w:val="00607333"/>
    <w:rsid w:val="006073B1"/>
    <w:rsid w:val="0061088C"/>
    <w:rsid w:val="00610F43"/>
    <w:rsid w:val="006112C1"/>
    <w:rsid w:val="006113A7"/>
    <w:rsid w:val="0061142B"/>
    <w:rsid w:val="006123D1"/>
    <w:rsid w:val="0061255D"/>
    <w:rsid w:val="006128E4"/>
    <w:rsid w:val="00612C40"/>
    <w:rsid w:val="00613308"/>
    <w:rsid w:val="006136C5"/>
    <w:rsid w:val="00613A50"/>
    <w:rsid w:val="00613C86"/>
    <w:rsid w:val="00613D3B"/>
    <w:rsid w:val="00614887"/>
    <w:rsid w:val="00614AA7"/>
    <w:rsid w:val="00614B5C"/>
    <w:rsid w:val="0061501C"/>
    <w:rsid w:val="0061588A"/>
    <w:rsid w:val="00615EFA"/>
    <w:rsid w:val="00615FC7"/>
    <w:rsid w:val="00616643"/>
    <w:rsid w:val="006166A2"/>
    <w:rsid w:val="006166CA"/>
    <w:rsid w:val="00616948"/>
    <w:rsid w:val="00616ED5"/>
    <w:rsid w:val="00616F20"/>
    <w:rsid w:val="00616F4A"/>
    <w:rsid w:val="006171F9"/>
    <w:rsid w:val="0061733D"/>
    <w:rsid w:val="0061799E"/>
    <w:rsid w:val="00617A55"/>
    <w:rsid w:val="00617FEF"/>
    <w:rsid w:val="006207CF"/>
    <w:rsid w:val="006209CE"/>
    <w:rsid w:val="00620DF3"/>
    <w:rsid w:val="00620EF0"/>
    <w:rsid w:val="00621616"/>
    <w:rsid w:val="00621832"/>
    <w:rsid w:val="00621977"/>
    <w:rsid w:val="006221A7"/>
    <w:rsid w:val="00622361"/>
    <w:rsid w:val="00622C06"/>
    <w:rsid w:val="0062369A"/>
    <w:rsid w:val="00623815"/>
    <w:rsid w:val="00623C0E"/>
    <w:rsid w:val="00623CEE"/>
    <w:rsid w:val="00623EE9"/>
    <w:rsid w:val="00624189"/>
    <w:rsid w:val="006249F4"/>
    <w:rsid w:val="00625812"/>
    <w:rsid w:val="006262D5"/>
    <w:rsid w:val="00626877"/>
    <w:rsid w:val="00626BA0"/>
    <w:rsid w:val="00627BB7"/>
    <w:rsid w:val="00627F9F"/>
    <w:rsid w:val="00630064"/>
    <w:rsid w:val="006303BE"/>
    <w:rsid w:val="006305C2"/>
    <w:rsid w:val="006313A1"/>
    <w:rsid w:val="00631885"/>
    <w:rsid w:val="006320D1"/>
    <w:rsid w:val="006329E4"/>
    <w:rsid w:val="00633059"/>
    <w:rsid w:val="0063321A"/>
    <w:rsid w:val="006333CB"/>
    <w:rsid w:val="0063346E"/>
    <w:rsid w:val="006334D1"/>
    <w:rsid w:val="0063356F"/>
    <w:rsid w:val="0063476B"/>
    <w:rsid w:val="00634C09"/>
    <w:rsid w:val="006350FA"/>
    <w:rsid w:val="00635BE3"/>
    <w:rsid w:val="0063723A"/>
    <w:rsid w:val="00640383"/>
    <w:rsid w:val="00640BED"/>
    <w:rsid w:val="00640F62"/>
    <w:rsid w:val="00641080"/>
    <w:rsid w:val="00641430"/>
    <w:rsid w:val="00641A7C"/>
    <w:rsid w:val="006421EE"/>
    <w:rsid w:val="006422DF"/>
    <w:rsid w:val="00642674"/>
    <w:rsid w:val="00642F44"/>
    <w:rsid w:val="006458C7"/>
    <w:rsid w:val="0064628D"/>
    <w:rsid w:val="006468E4"/>
    <w:rsid w:val="00647139"/>
    <w:rsid w:val="006478FC"/>
    <w:rsid w:val="0065079B"/>
    <w:rsid w:val="00650D75"/>
    <w:rsid w:val="006514FC"/>
    <w:rsid w:val="006515A9"/>
    <w:rsid w:val="00651C61"/>
    <w:rsid w:val="00651CC8"/>
    <w:rsid w:val="00651D6B"/>
    <w:rsid w:val="00651FE6"/>
    <w:rsid w:val="0065204F"/>
    <w:rsid w:val="00652427"/>
    <w:rsid w:val="00652550"/>
    <w:rsid w:val="006525BE"/>
    <w:rsid w:val="006526AC"/>
    <w:rsid w:val="00652A31"/>
    <w:rsid w:val="00652A35"/>
    <w:rsid w:val="0065382E"/>
    <w:rsid w:val="00654097"/>
    <w:rsid w:val="00654B6B"/>
    <w:rsid w:val="00654C05"/>
    <w:rsid w:val="00654C69"/>
    <w:rsid w:val="00654EF2"/>
    <w:rsid w:val="00655095"/>
    <w:rsid w:val="006551A5"/>
    <w:rsid w:val="006554A8"/>
    <w:rsid w:val="0065587D"/>
    <w:rsid w:val="00655E66"/>
    <w:rsid w:val="00656043"/>
    <w:rsid w:val="00656411"/>
    <w:rsid w:val="006568BA"/>
    <w:rsid w:val="006573FB"/>
    <w:rsid w:val="00657B9D"/>
    <w:rsid w:val="00657EE5"/>
    <w:rsid w:val="00660689"/>
    <w:rsid w:val="006607CE"/>
    <w:rsid w:val="00660A43"/>
    <w:rsid w:val="00660DC4"/>
    <w:rsid w:val="00661111"/>
    <w:rsid w:val="0066151B"/>
    <w:rsid w:val="0066159F"/>
    <w:rsid w:val="00661C20"/>
    <w:rsid w:val="0066278D"/>
    <w:rsid w:val="00663182"/>
    <w:rsid w:val="00664199"/>
    <w:rsid w:val="00664330"/>
    <w:rsid w:val="0066480D"/>
    <w:rsid w:val="00664C7C"/>
    <w:rsid w:val="00664CC1"/>
    <w:rsid w:val="00664E31"/>
    <w:rsid w:val="00664FEC"/>
    <w:rsid w:val="0066534E"/>
    <w:rsid w:val="0066560A"/>
    <w:rsid w:val="00665BDB"/>
    <w:rsid w:val="00665CFA"/>
    <w:rsid w:val="00665E50"/>
    <w:rsid w:val="00665F80"/>
    <w:rsid w:val="00666485"/>
    <w:rsid w:val="00666664"/>
    <w:rsid w:val="006669DC"/>
    <w:rsid w:val="00666B6D"/>
    <w:rsid w:val="00666DA3"/>
    <w:rsid w:val="00666EB6"/>
    <w:rsid w:val="006678E0"/>
    <w:rsid w:val="00667956"/>
    <w:rsid w:val="00667C7E"/>
    <w:rsid w:val="00667E0C"/>
    <w:rsid w:val="0067046B"/>
    <w:rsid w:val="00671058"/>
    <w:rsid w:val="006711C2"/>
    <w:rsid w:val="006716B6"/>
    <w:rsid w:val="00671900"/>
    <w:rsid w:val="00671BFB"/>
    <w:rsid w:val="00672134"/>
    <w:rsid w:val="006724D7"/>
    <w:rsid w:val="00672666"/>
    <w:rsid w:val="00672EFE"/>
    <w:rsid w:val="00672FA7"/>
    <w:rsid w:val="00673379"/>
    <w:rsid w:val="00673904"/>
    <w:rsid w:val="00673E9B"/>
    <w:rsid w:val="00675FE5"/>
    <w:rsid w:val="0067608F"/>
    <w:rsid w:val="00676492"/>
    <w:rsid w:val="00676C00"/>
    <w:rsid w:val="00676E25"/>
    <w:rsid w:val="00676FC5"/>
    <w:rsid w:val="006776AB"/>
    <w:rsid w:val="00677A3E"/>
    <w:rsid w:val="00677B65"/>
    <w:rsid w:val="00677DBC"/>
    <w:rsid w:val="00677E12"/>
    <w:rsid w:val="0068009A"/>
    <w:rsid w:val="0068015B"/>
    <w:rsid w:val="006804CF"/>
    <w:rsid w:val="006806F6"/>
    <w:rsid w:val="006808DE"/>
    <w:rsid w:val="006818FA"/>
    <w:rsid w:val="00681A0F"/>
    <w:rsid w:val="00681B1D"/>
    <w:rsid w:val="00681D48"/>
    <w:rsid w:val="006823D2"/>
    <w:rsid w:val="006824A5"/>
    <w:rsid w:val="006824DF"/>
    <w:rsid w:val="00682569"/>
    <w:rsid w:val="00682983"/>
    <w:rsid w:val="00682B2E"/>
    <w:rsid w:val="006832FE"/>
    <w:rsid w:val="00683366"/>
    <w:rsid w:val="00683458"/>
    <w:rsid w:val="00683A27"/>
    <w:rsid w:val="00683D3E"/>
    <w:rsid w:val="00684D83"/>
    <w:rsid w:val="00684F6E"/>
    <w:rsid w:val="006850A8"/>
    <w:rsid w:val="006858FD"/>
    <w:rsid w:val="006866AD"/>
    <w:rsid w:val="00686BE8"/>
    <w:rsid w:val="00686F2A"/>
    <w:rsid w:val="00687B61"/>
    <w:rsid w:val="00687E2B"/>
    <w:rsid w:val="0069007F"/>
    <w:rsid w:val="006903EA"/>
    <w:rsid w:val="00690704"/>
    <w:rsid w:val="00690838"/>
    <w:rsid w:val="00690AC9"/>
    <w:rsid w:val="00690D95"/>
    <w:rsid w:val="00691D4D"/>
    <w:rsid w:val="00693237"/>
    <w:rsid w:val="00693430"/>
    <w:rsid w:val="00693A09"/>
    <w:rsid w:val="00693F8B"/>
    <w:rsid w:val="00694D9E"/>
    <w:rsid w:val="006950EA"/>
    <w:rsid w:val="0069651F"/>
    <w:rsid w:val="00696809"/>
    <w:rsid w:val="00696B20"/>
    <w:rsid w:val="00696B49"/>
    <w:rsid w:val="00696EED"/>
    <w:rsid w:val="00697161"/>
    <w:rsid w:val="00697CC9"/>
    <w:rsid w:val="006A0080"/>
    <w:rsid w:val="006A086D"/>
    <w:rsid w:val="006A0CE1"/>
    <w:rsid w:val="006A0FD8"/>
    <w:rsid w:val="006A13F4"/>
    <w:rsid w:val="006A1943"/>
    <w:rsid w:val="006A2942"/>
    <w:rsid w:val="006A46EB"/>
    <w:rsid w:val="006A4A6C"/>
    <w:rsid w:val="006A4A73"/>
    <w:rsid w:val="006A4E25"/>
    <w:rsid w:val="006A50B7"/>
    <w:rsid w:val="006A51F5"/>
    <w:rsid w:val="006A541D"/>
    <w:rsid w:val="006A5A17"/>
    <w:rsid w:val="006A5E0A"/>
    <w:rsid w:val="006A6551"/>
    <w:rsid w:val="006A6FA2"/>
    <w:rsid w:val="006A78C3"/>
    <w:rsid w:val="006A7B42"/>
    <w:rsid w:val="006B0190"/>
    <w:rsid w:val="006B0472"/>
    <w:rsid w:val="006B09E1"/>
    <w:rsid w:val="006B1229"/>
    <w:rsid w:val="006B1414"/>
    <w:rsid w:val="006B26E9"/>
    <w:rsid w:val="006B32AD"/>
    <w:rsid w:val="006B339D"/>
    <w:rsid w:val="006B343E"/>
    <w:rsid w:val="006B3C89"/>
    <w:rsid w:val="006B3E33"/>
    <w:rsid w:val="006B3EF9"/>
    <w:rsid w:val="006B4362"/>
    <w:rsid w:val="006B43FB"/>
    <w:rsid w:val="006B498E"/>
    <w:rsid w:val="006B4A8E"/>
    <w:rsid w:val="006B4EC5"/>
    <w:rsid w:val="006B4F67"/>
    <w:rsid w:val="006B550E"/>
    <w:rsid w:val="006B5E5F"/>
    <w:rsid w:val="006B5E85"/>
    <w:rsid w:val="006B6260"/>
    <w:rsid w:val="006B69CA"/>
    <w:rsid w:val="006B6B4F"/>
    <w:rsid w:val="006B71B9"/>
    <w:rsid w:val="006B734C"/>
    <w:rsid w:val="006B755D"/>
    <w:rsid w:val="006B7807"/>
    <w:rsid w:val="006B7A46"/>
    <w:rsid w:val="006C0907"/>
    <w:rsid w:val="006C094B"/>
    <w:rsid w:val="006C181E"/>
    <w:rsid w:val="006C208A"/>
    <w:rsid w:val="006C20D9"/>
    <w:rsid w:val="006C236F"/>
    <w:rsid w:val="006C2633"/>
    <w:rsid w:val="006C2924"/>
    <w:rsid w:val="006C2B2E"/>
    <w:rsid w:val="006C2F00"/>
    <w:rsid w:val="006C2F33"/>
    <w:rsid w:val="006C3CF7"/>
    <w:rsid w:val="006C40F4"/>
    <w:rsid w:val="006C4290"/>
    <w:rsid w:val="006C484A"/>
    <w:rsid w:val="006C49C9"/>
    <w:rsid w:val="006C4D84"/>
    <w:rsid w:val="006C514B"/>
    <w:rsid w:val="006C54A3"/>
    <w:rsid w:val="006C58B6"/>
    <w:rsid w:val="006C5C5D"/>
    <w:rsid w:val="006C62C9"/>
    <w:rsid w:val="006C6656"/>
    <w:rsid w:val="006C6C98"/>
    <w:rsid w:val="006C6C9E"/>
    <w:rsid w:val="006C71CB"/>
    <w:rsid w:val="006C770C"/>
    <w:rsid w:val="006C776E"/>
    <w:rsid w:val="006C78AF"/>
    <w:rsid w:val="006C7C9D"/>
    <w:rsid w:val="006D05AC"/>
    <w:rsid w:val="006D07F3"/>
    <w:rsid w:val="006D08BA"/>
    <w:rsid w:val="006D125D"/>
    <w:rsid w:val="006D1697"/>
    <w:rsid w:val="006D18FF"/>
    <w:rsid w:val="006D1924"/>
    <w:rsid w:val="006D1AC1"/>
    <w:rsid w:val="006D1CDE"/>
    <w:rsid w:val="006D1D21"/>
    <w:rsid w:val="006D2DAA"/>
    <w:rsid w:val="006D30DC"/>
    <w:rsid w:val="006D346B"/>
    <w:rsid w:val="006D3CE5"/>
    <w:rsid w:val="006D433C"/>
    <w:rsid w:val="006D5D49"/>
    <w:rsid w:val="006D5EBF"/>
    <w:rsid w:val="006D5FAA"/>
    <w:rsid w:val="006D673E"/>
    <w:rsid w:val="006D690B"/>
    <w:rsid w:val="006D735F"/>
    <w:rsid w:val="006D759C"/>
    <w:rsid w:val="006E0B7C"/>
    <w:rsid w:val="006E1296"/>
    <w:rsid w:val="006E1598"/>
    <w:rsid w:val="006E1837"/>
    <w:rsid w:val="006E1F91"/>
    <w:rsid w:val="006E2819"/>
    <w:rsid w:val="006E2A6F"/>
    <w:rsid w:val="006E2E8C"/>
    <w:rsid w:val="006E34AA"/>
    <w:rsid w:val="006E400F"/>
    <w:rsid w:val="006E415C"/>
    <w:rsid w:val="006E4301"/>
    <w:rsid w:val="006E4488"/>
    <w:rsid w:val="006E45A6"/>
    <w:rsid w:val="006E5869"/>
    <w:rsid w:val="006E5B2E"/>
    <w:rsid w:val="006E639F"/>
    <w:rsid w:val="006E6CBC"/>
    <w:rsid w:val="006E7012"/>
    <w:rsid w:val="006F0009"/>
    <w:rsid w:val="006F0B83"/>
    <w:rsid w:val="006F0DBF"/>
    <w:rsid w:val="006F0F05"/>
    <w:rsid w:val="006F10A8"/>
    <w:rsid w:val="006F153A"/>
    <w:rsid w:val="006F1CD4"/>
    <w:rsid w:val="006F1E20"/>
    <w:rsid w:val="006F2B00"/>
    <w:rsid w:val="006F2D81"/>
    <w:rsid w:val="006F378E"/>
    <w:rsid w:val="006F3876"/>
    <w:rsid w:val="006F3A37"/>
    <w:rsid w:val="006F3CB9"/>
    <w:rsid w:val="006F4146"/>
    <w:rsid w:val="006F419B"/>
    <w:rsid w:val="006F43EA"/>
    <w:rsid w:val="006F4D75"/>
    <w:rsid w:val="006F516F"/>
    <w:rsid w:val="006F5D9B"/>
    <w:rsid w:val="006F6147"/>
    <w:rsid w:val="006F6329"/>
    <w:rsid w:val="006F63C9"/>
    <w:rsid w:val="006F72B2"/>
    <w:rsid w:val="006F7390"/>
    <w:rsid w:val="006F7CD4"/>
    <w:rsid w:val="006F7D18"/>
    <w:rsid w:val="007006C6"/>
    <w:rsid w:val="00701F97"/>
    <w:rsid w:val="00702081"/>
    <w:rsid w:val="007023A1"/>
    <w:rsid w:val="00702969"/>
    <w:rsid w:val="007033AC"/>
    <w:rsid w:val="00703CA4"/>
    <w:rsid w:val="00703FB6"/>
    <w:rsid w:val="00703FDE"/>
    <w:rsid w:val="00704457"/>
    <w:rsid w:val="007047C4"/>
    <w:rsid w:val="007068CB"/>
    <w:rsid w:val="00707173"/>
    <w:rsid w:val="007073D8"/>
    <w:rsid w:val="00707520"/>
    <w:rsid w:val="00707B2F"/>
    <w:rsid w:val="007103A4"/>
    <w:rsid w:val="0071044F"/>
    <w:rsid w:val="0071250D"/>
    <w:rsid w:val="00712542"/>
    <w:rsid w:val="00712A40"/>
    <w:rsid w:val="00712BD0"/>
    <w:rsid w:val="00712FB5"/>
    <w:rsid w:val="0071318B"/>
    <w:rsid w:val="00713C98"/>
    <w:rsid w:val="007141A5"/>
    <w:rsid w:val="00714207"/>
    <w:rsid w:val="00714E0A"/>
    <w:rsid w:val="007151C8"/>
    <w:rsid w:val="007154E3"/>
    <w:rsid w:val="0071566A"/>
    <w:rsid w:val="00715AE5"/>
    <w:rsid w:val="00715B19"/>
    <w:rsid w:val="00715B32"/>
    <w:rsid w:val="00715C61"/>
    <w:rsid w:val="00715FAE"/>
    <w:rsid w:val="00716008"/>
    <w:rsid w:val="007163E2"/>
    <w:rsid w:val="00716FE4"/>
    <w:rsid w:val="00717B84"/>
    <w:rsid w:val="007202F0"/>
    <w:rsid w:val="00720C1D"/>
    <w:rsid w:val="007211A3"/>
    <w:rsid w:val="007216BF"/>
    <w:rsid w:val="007219BD"/>
    <w:rsid w:val="00721A67"/>
    <w:rsid w:val="00721FBA"/>
    <w:rsid w:val="0072255C"/>
    <w:rsid w:val="00722939"/>
    <w:rsid w:val="007230A7"/>
    <w:rsid w:val="00723915"/>
    <w:rsid w:val="00723BDA"/>
    <w:rsid w:val="007241C2"/>
    <w:rsid w:val="0072498F"/>
    <w:rsid w:val="00725243"/>
    <w:rsid w:val="00725B40"/>
    <w:rsid w:val="00725D9E"/>
    <w:rsid w:val="00725FFD"/>
    <w:rsid w:val="007261E6"/>
    <w:rsid w:val="0072690E"/>
    <w:rsid w:val="00727109"/>
    <w:rsid w:val="007273A9"/>
    <w:rsid w:val="007273D5"/>
    <w:rsid w:val="00727492"/>
    <w:rsid w:val="00727C38"/>
    <w:rsid w:val="0073091C"/>
    <w:rsid w:val="00730FC2"/>
    <w:rsid w:val="007318E2"/>
    <w:rsid w:val="00731B0D"/>
    <w:rsid w:val="00731E95"/>
    <w:rsid w:val="00732045"/>
    <w:rsid w:val="00732080"/>
    <w:rsid w:val="007320BE"/>
    <w:rsid w:val="0073214F"/>
    <w:rsid w:val="007326A7"/>
    <w:rsid w:val="00732946"/>
    <w:rsid w:val="0073337F"/>
    <w:rsid w:val="00733440"/>
    <w:rsid w:val="007335E9"/>
    <w:rsid w:val="0073382E"/>
    <w:rsid w:val="00733B31"/>
    <w:rsid w:val="00733FD6"/>
    <w:rsid w:val="007351DE"/>
    <w:rsid w:val="0073520B"/>
    <w:rsid w:val="007356C7"/>
    <w:rsid w:val="00735950"/>
    <w:rsid w:val="007361BB"/>
    <w:rsid w:val="007365E8"/>
    <w:rsid w:val="00736AF0"/>
    <w:rsid w:val="00736B9D"/>
    <w:rsid w:val="00737761"/>
    <w:rsid w:val="00737881"/>
    <w:rsid w:val="00737A87"/>
    <w:rsid w:val="00737FA3"/>
    <w:rsid w:val="0074054D"/>
    <w:rsid w:val="00741045"/>
    <w:rsid w:val="00741076"/>
    <w:rsid w:val="0074144D"/>
    <w:rsid w:val="00741534"/>
    <w:rsid w:val="00741BC1"/>
    <w:rsid w:val="00741F97"/>
    <w:rsid w:val="00742162"/>
    <w:rsid w:val="0074226A"/>
    <w:rsid w:val="0074298B"/>
    <w:rsid w:val="00743119"/>
    <w:rsid w:val="00743548"/>
    <w:rsid w:val="007437BF"/>
    <w:rsid w:val="00743D20"/>
    <w:rsid w:val="00743D7D"/>
    <w:rsid w:val="007448B9"/>
    <w:rsid w:val="00744B03"/>
    <w:rsid w:val="00745A4A"/>
    <w:rsid w:val="00746708"/>
    <w:rsid w:val="00747BC8"/>
    <w:rsid w:val="00747C7B"/>
    <w:rsid w:val="00747CD9"/>
    <w:rsid w:val="00747FF1"/>
    <w:rsid w:val="00750A2C"/>
    <w:rsid w:val="00750B3B"/>
    <w:rsid w:val="007512BB"/>
    <w:rsid w:val="00751ADD"/>
    <w:rsid w:val="00751B16"/>
    <w:rsid w:val="00752123"/>
    <w:rsid w:val="00752361"/>
    <w:rsid w:val="007527C0"/>
    <w:rsid w:val="007530F2"/>
    <w:rsid w:val="00753618"/>
    <w:rsid w:val="007538F7"/>
    <w:rsid w:val="00753D1F"/>
    <w:rsid w:val="00754672"/>
    <w:rsid w:val="00754B3C"/>
    <w:rsid w:val="007558EF"/>
    <w:rsid w:val="00755A74"/>
    <w:rsid w:val="00755AB0"/>
    <w:rsid w:val="00755CAC"/>
    <w:rsid w:val="00756516"/>
    <w:rsid w:val="00756915"/>
    <w:rsid w:val="00756E2E"/>
    <w:rsid w:val="007572B6"/>
    <w:rsid w:val="0075757F"/>
    <w:rsid w:val="007601A4"/>
    <w:rsid w:val="00760294"/>
    <w:rsid w:val="007609AE"/>
    <w:rsid w:val="00761301"/>
    <w:rsid w:val="00761498"/>
    <w:rsid w:val="0076166B"/>
    <w:rsid w:val="007617BD"/>
    <w:rsid w:val="0076182D"/>
    <w:rsid w:val="007618F8"/>
    <w:rsid w:val="00761F9A"/>
    <w:rsid w:val="007622D1"/>
    <w:rsid w:val="00762551"/>
    <w:rsid w:val="00762C60"/>
    <w:rsid w:val="0076331F"/>
    <w:rsid w:val="00763E3C"/>
    <w:rsid w:val="00764425"/>
    <w:rsid w:val="00764F9D"/>
    <w:rsid w:val="0076545C"/>
    <w:rsid w:val="0076574E"/>
    <w:rsid w:val="00765930"/>
    <w:rsid w:val="0076597F"/>
    <w:rsid w:val="00765DEA"/>
    <w:rsid w:val="00765FFD"/>
    <w:rsid w:val="007665BA"/>
    <w:rsid w:val="00767167"/>
    <w:rsid w:val="00767DB6"/>
    <w:rsid w:val="00767FE2"/>
    <w:rsid w:val="0077068D"/>
    <w:rsid w:val="007707B3"/>
    <w:rsid w:val="00770DB9"/>
    <w:rsid w:val="00770E7B"/>
    <w:rsid w:val="00771240"/>
    <w:rsid w:val="007715C1"/>
    <w:rsid w:val="00771BFB"/>
    <w:rsid w:val="007724D8"/>
    <w:rsid w:val="007725EB"/>
    <w:rsid w:val="007726CB"/>
    <w:rsid w:val="00772844"/>
    <w:rsid w:val="00772E63"/>
    <w:rsid w:val="00772ED1"/>
    <w:rsid w:val="00773166"/>
    <w:rsid w:val="0077328B"/>
    <w:rsid w:val="00773D68"/>
    <w:rsid w:val="007740DD"/>
    <w:rsid w:val="0077455B"/>
    <w:rsid w:val="007746D6"/>
    <w:rsid w:val="00774E25"/>
    <w:rsid w:val="007751A7"/>
    <w:rsid w:val="00775805"/>
    <w:rsid w:val="00775A62"/>
    <w:rsid w:val="00775ADF"/>
    <w:rsid w:val="00775DDD"/>
    <w:rsid w:val="00776147"/>
    <w:rsid w:val="00776565"/>
    <w:rsid w:val="00776C0B"/>
    <w:rsid w:val="00776D58"/>
    <w:rsid w:val="00776FB1"/>
    <w:rsid w:val="0077701C"/>
    <w:rsid w:val="007770CB"/>
    <w:rsid w:val="007772E8"/>
    <w:rsid w:val="0077774A"/>
    <w:rsid w:val="00777FF3"/>
    <w:rsid w:val="0078042A"/>
    <w:rsid w:val="00780859"/>
    <w:rsid w:val="007809D6"/>
    <w:rsid w:val="00780D66"/>
    <w:rsid w:val="00780E30"/>
    <w:rsid w:val="00780EA8"/>
    <w:rsid w:val="007811F2"/>
    <w:rsid w:val="00782149"/>
    <w:rsid w:val="0078218E"/>
    <w:rsid w:val="0078290D"/>
    <w:rsid w:val="0078384A"/>
    <w:rsid w:val="00783E22"/>
    <w:rsid w:val="00784592"/>
    <w:rsid w:val="007847E1"/>
    <w:rsid w:val="00784DE5"/>
    <w:rsid w:val="00785589"/>
    <w:rsid w:val="007857EB"/>
    <w:rsid w:val="00785C46"/>
    <w:rsid w:val="007862B6"/>
    <w:rsid w:val="0078654B"/>
    <w:rsid w:val="007865B7"/>
    <w:rsid w:val="00786870"/>
    <w:rsid w:val="00787158"/>
    <w:rsid w:val="007872B8"/>
    <w:rsid w:val="00787A19"/>
    <w:rsid w:val="00787A47"/>
    <w:rsid w:val="00787ACF"/>
    <w:rsid w:val="00790273"/>
    <w:rsid w:val="0079044F"/>
    <w:rsid w:val="0079057D"/>
    <w:rsid w:val="00791506"/>
    <w:rsid w:val="00791AB5"/>
    <w:rsid w:val="00791CFB"/>
    <w:rsid w:val="00791CFE"/>
    <w:rsid w:val="00791E62"/>
    <w:rsid w:val="0079291C"/>
    <w:rsid w:val="00793395"/>
    <w:rsid w:val="0079346F"/>
    <w:rsid w:val="00794487"/>
    <w:rsid w:val="0079499E"/>
    <w:rsid w:val="007949CC"/>
    <w:rsid w:val="00794C6D"/>
    <w:rsid w:val="00795408"/>
    <w:rsid w:val="00796308"/>
    <w:rsid w:val="007964BD"/>
    <w:rsid w:val="0079651D"/>
    <w:rsid w:val="00796E85"/>
    <w:rsid w:val="00796F4A"/>
    <w:rsid w:val="007A019A"/>
    <w:rsid w:val="007A02BB"/>
    <w:rsid w:val="007A0D51"/>
    <w:rsid w:val="007A0DCC"/>
    <w:rsid w:val="007A0F41"/>
    <w:rsid w:val="007A1535"/>
    <w:rsid w:val="007A164E"/>
    <w:rsid w:val="007A1913"/>
    <w:rsid w:val="007A192C"/>
    <w:rsid w:val="007A28C4"/>
    <w:rsid w:val="007A2A87"/>
    <w:rsid w:val="007A2FD0"/>
    <w:rsid w:val="007A3554"/>
    <w:rsid w:val="007A376A"/>
    <w:rsid w:val="007A377E"/>
    <w:rsid w:val="007A4102"/>
    <w:rsid w:val="007A4214"/>
    <w:rsid w:val="007A469A"/>
    <w:rsid w:val="007A50AB"/>
    <w:rsid w:val="007A5B63"/>
    <w:rsid w:val="007A6825"/>
    <w:rsid w:val="007A69AC"/>
    <w:rsid w:val="007A6C92"/>
    <w:rsid w:val="007A6F4D"/>
    <w:rsid w:val="007A77E0"/>
    <w:rsid w:val="007A7B41"/>
    <w:rsid w:val="007A7FDA"/>
    <w:rsid w:val="007B0115"/>
    <w:rsid w:val="007B06D8"/>
    <w:rsid w:val="007B0EB1"/>
    <w:rsid w:val="007B1030"/>
    <w:rsid w:val="007B144C"/>
    <w:rsid w:val="007B1865"/>
    <w:rsid w:val="007B26A8"/>
    <w:rsid w:val="007B31A5"/>
    <w:rsid w:val="007B31A6"/>
    <w:rsid w:val="007B39FF"/>
    <w:rsid w:val="007B3F25"/>
    <w:rsid w:val="007B4BB0"/>
    <w:rsid w:val="007B4D7A"/>
    <w:rsid w:val="007B4F5B"/>
    <w:rsid w:val="007B501A"/>
    <w:rsid w:val="007B550D"/>
    <w:rsid w:val="007B6619"/>
    <w:rsid w:val="007B6653"/>
    <w:rsid w:val="007B672D"/>
    <w:rsid w:val="007B6855"/>
    <w:rsid w:val="007B6D31"/>
    <w:rsid w:val="007B7AA1"/>
    <w:rsid w:val="007B7BD6"/>
    <w:rsid w:val="007B7BE1"/>
    <w:rsid w:val="007B7D30"/>
    <w:rsid w:val="007C01A5"/>
    <w:rsid w:val="007C03F9"/>
    <w:rsid w:val="007C0974"/>
    <w:rsid w:val="007C0C02"/>
    <w:rsid w:val="007C0C4B"/>
    <w:rsid w:val="007C0CFC"/>
    <w:rsid w:val="007C1233"/>
    <w:rsid w:val="007C1253"/>
    <w:rsid w:val="007C1391"/>
    <w:rsid w:val="007C140F"/>
    <w:rsid w:val="007C14A9"/>
    <w:rsid w:val="007C1C7B"/>
    <w:rsid w:val="007C1CF2"/>
    <w:rsid w:val="007C25B3"/>
    <w:rsid w:val="007C25DE"/>
    <w:rsid w:val="007C2623"/>
    <w:rsid w:val="007C262E"/>
    <w:rsid w:val="007C2ABE"/>
    <w:rsid w:val="007C2DE0"/>
    <w:rsid w:val="007C2E22"/>
    <w:rsid w:val="007C3220"/>
    <w:rsid w:val="007C34B1"/>
    <w:rsid w:val="007C3783"/>
    <w:rsid w:val="007C3921"/>
    <w:rsid w:val="007C3BD1"/>
    <w:rsid w:val="007C3D0A"/>
    <w:rsid w:val="007C4647"/>
    <w:rsid w:val="007C46F9"/>
    <w:rsid w:val="007C5ADA"/>
    <w:rsid w:val="007C6927"/>
    <w:rsid w:val="007C6961"/>
    <w:rsid w:val="007C6C6B"/>
    <w:rsid w:val="007C6E46"/>
    <w:rsid w:val="007C7CEF"/>
    <w:rsid w:val="007D0851"/>
    <w:rsid w:val="007D0A1E"/>
    <w:rsid w:val="007D0DC2"/>
    <w:rsid w:val="007D0EC8"/>
    <w:rsid w:val="007D1996"/>
    <w:rsid w:val="007D1A07"/>
    <w:rsid w:val="007D1B04"/>
    <w:rsid w:val="007D1D68"/>
    <w:rsid w:val="007D27C0"/>
    <w:rsid w:val="007D2DFA"/>
    <w:rsid w:val="007D35DD"/>
    <w:rsid w:val="007D395B"/>
    <w:rsid w:val="007D3FB2"/>
    <w:rsid w:val="007D4381"/>
    <w:rsid w:val="007D463B"/>
    <w:rsid w:val="007D4689"/>
    <w:rsid w:val="007D51BB"/>
    <w:rsid w:val="007D5912"/>
    <w:rsid w:val="007D5E8C"/>
    <w:rsid w:val="007D6167"/>
    <w:rsid w:val="007D636A"/>
    <w:rsid w:val="007D65B2"/>
    <w:rsid w:val="007D6735"/>
    <w:rsid w:val="007D67F7"/>
    <w:rsid w:val="007D6F21"/>
    <w:rsid w:val="007D7220"/>
    <w:rsid w:val="007D73BC"/>
    <w:rsid w:val="007D794E"/>
    <w:rsid w:val="007D7C34"/>
    <w:rsid w:val="007E00C5"/>
    <w:rsid w:val="007E01A9"/>
    <w:rsid w:val="007E021B"/>
    <w:rsid w:val="007E044E"/>
    <w:rsid w:val="007E0EC6"/>
    <w:rsid w:val="007E11BB"/>
    <w:rsid w:val="007E14CC"/>
    <w:rsid w:val="007E1B86"/>
    <w:rsid w:val="007E1CC9"/>
    <w:rsid w:val="007E2393"/>
    <w:rsid w:val="007E2762"/>
    <w:rsid w:val="007E2939"/>
    <w:rsid w:val="007E2C6F"/>
    <w:rsid w:val="007E2F09"/>
    <w:rsid w:val="007E3247"/>
    <w:rsid w:val="007E3E7F"/>
    <w:rsid w:val="007E4862"/>
    <w:rsid w:val="007E49E8"/>
    <w:rsid w:val="007E5814"/>
    <w:rsid w:val="007E5912"/>
    <w:rsid w:val="007E60CC"/>
    <w:rsid w:val="007E61FD"/>
    <w:rsid w:val="007E66CA"/>
    <w:rsid w:val="007E6A3C"/>
    <w:rsid w:val="007E6DD6"/>
    <w:rsid w:val="007F04B9"/>
    <w:rsid w:val="007F08BE"/>
    <w:rsid w:val="007F0983"/>
    <w:rsid w:val="007F0F1E"/>
    <w:rsid w:val="007F14D9"/>
    <w:rsid w:val="007F19FE"/>
    <w:rsid w:val="007F1BB9"/>
    <w:rsid w:val="007F1FFB"/>
    <w:rsid w:val="007F268B"/>
    <w:rsid w:val="007F2B60"/>
    <w:rsid w:val="007F32E1"/>
    <w:rsid w:val="007F3442"/>
    <w:rsid w:val="007F4255"/>
    <w:rsid w:val="007F4516"/>
    <w:rsid w:val="007F45E7"/>
    <w:rsid w:val="007F47F9"/>
    <w:rsid w:val="007F48FE"/>
    <w:rsid w:val="007F4A5F"/>
    <w:rsid w:val="007F53A9"/>
    <w:rsid w:val="007F5404"/>
    <w:rsid w:val="007F5FBE"/>
    <w:rsid w:val="007F60A9"/>
    <w:rsid w:val="007F677F"/>
    <w:rsid w:val="007F6B42"/>
    <w:rsid w:val="007F6DE2"/>
    <w:rsid w:val="007F711D"/>
    <w:rsid w:val="007F711E"/>
    <w:rsid w:val="007F755E"/>
    <w:rsid w:val="007F76A5"/>
    <w:rsid w:val="007F7740"/>
    <w:rsid w:val="007F780D"/>
    <w:rsid w:val="0080019F"/>
    <w:rsid w:val="00800597"/>
    <w:rsid w:val="008011D1"/>
    <w:rsid w:val="008016CC"/>
    <w:rsid w:val="0080173C"/>
    <w:rsid w:val="008017E6"/>
    <w:rsid w:val="00801872"/>
    <w:rsid w:val="008018D7"/>
    <w:rsid w:val="00801BC3"/>
    <w:rsid w:val="00801DB0"/>
    <w:rsid w:val="008022A9"/>
    <w:rsid w:val="008024F0"/>
    <w:rsid w:val="0080258C"/>
    <w:rsid w:val="00802701"/>
    <w:rsid w:val="00802C6F"/>
    <w:rsid w:val="00802DC0"/>
    <w:rsid w:val="0080380B"/>
    <w:rsid w:val="00803CCB"/>
    <w:rsid w:val="0080459D"/>
    <w:rsid w:val="00804773"/>
    <w:rsid w:val="00804BB8"/>
    <w:rsid w:val="00804EE4"/>
    <w:rsid w:val="00805017"/>
    <w:rsid w:val="008053BC"/>
    <w:rsid w:val="008054B3"/>
    <w:rsid w:val="0080562E"/>
    <w:rsid w:val="00805940"/>
    <w:rsid w:val="00806738"/>
    <w:rsid w:val="00806886"/>
    <w:rsid w:val="00806A14"/>
    <w:rsid w:val="00806A19"/>
    <w:rsid w:val="00806BF7"/>
    <w:rsid w:val="00806DD1"/>
    <w:rsid w:val="00807335"/>
    <w:rsid w:val="00807923"/>
    <w:rsid w:val="00807A15"/>
    <w:rsid w:val="00807AB6"/>
    <w:rsid w:val="00807B3F"/>
    <w:rsid w:val="00807E59"/>
    <w:rsid w:val="00810593"/>
    <w:rsid w:val="0081071D"/>
    <w:rsid w:val="00810839"/>
    <w:rsid w:val="00810D99"/>
    <w:rsid w:val="00810E1D"/>
    <w:rsid w:val="008114A2"/>
    <w:rsid w:val="0081157E"/>
    <w:rsid w:val="008115B5"/>
    <w:rsid w:val="00811F9E"/>
    <w:rsid w:val="008125EF"/>
    <w:rsid w:val="00812693"/>
    <w:rsid w:val="00812B62"/>
    <w:rsid w:val="00812B94"/>
    <w:rsid w:val="0081412B"/>
    <w:rsid w:val="0081463A"/>
    <w:rsid w:val="008149BA"/>
    <w:rsid w:val="00815487"/>
    <w:rsid w:val="0081571E"/>
    <w:rsid w:val="00815ACF"/>
    <w:rsid w:val="00815F6D"/>
    <w:rsid w:val="008160CC"/>
    <w:rsid w:val="00816B57"/>
    <w:rsid w:val="00816C8C"/>
    <w:rsid w:val="00816EE4"/>
    <w:rsid w:val="0081700F"/>
    <w:rsid w:val="0081747F"/>
    <w:rsid w:val="00817610"/>
    <w:rsid w:val="00817670"/>
    <w:rsid w:val="00817931"/>
    <w:rsid w:val="00820594"/>
    <w:rsid w:val="00820CC7"/>
    <w:rsid w:val="00820D34"/>
    <w:rsid w:val="008210A1"/>
    <w:rsid w:val="00821C18"/>
    <w:rsid w:val="008221E1"/>
    <w:rsid w:val="00822508"/>
    <w:rsid w:val="008227F1"/>
    <w:rsid w:val="00822D0B"/>
    <w:rsid w:val="00823E55"/>
    <w:rsid w:val="008240F3"/>
    <w:rsid w:val="00824A2B"/>
    <w:rsid w:val="00824F79"/>
    <w:rsid w:val="008255A5"/>
    <w:rsid w:val="00825E04"/>
    <w:rsid w:val="00826459"/>
    <w:rsid w:val="00826F5C"/>
    <w:rsid w:val="008275E7"/>
    <w:rsid w:val="0082760C"/>
    <w:rsid w:val="008276D9"/>
    <w:rsid w:val="00827C91"/>
    <w:rsid w:val="00827FEF"/>
    <w:rsid w:val="00831298"/>
    <w:rsid w:val="00831307"/>
    <w:rsid w:val="00831687"/>
    <w:rsid w:val="00831BB4"/>
    <w:rsid w:val="00831FB1"/>
    <w:rsid w:val="00832B65"/>
    <w:rsid w:val="008330D6"/>
    <w:rsid w:val="00833393"/>
    <w:rsid w:val="00833C90"/>
    <w:rsid w:val="00833EC4"/>
    <w:rsid w:val="008342E3"/>
    <w:rsid w:val="00834331"/>
    <w:rsid w:val="00834A39"/>
    <w:rsid w:val="008351CA"/>
    <w:rsid w:val="00835566"/>
    <w:rsid w:val="008359FB"/>
    <w:rsid w:val="00835A58"/>
    <w:rsid w:val="00835ADE"/>
    <w:rsid w:val="008361DF"/>
    <w:rsid w:val="00836367"/>
    <w:rsid w:val="0083693F"/>
    <w:rsid w:val="00836A27"/>
    <w:rsid w:val="00837B1D"/>
    <w:rsid w:val="00837C2F"/>
    <w:rsid w:val="00840234"/>
    <w:rsid w:val="0084030D"/>
    <w:rsid w:val="0084037C"/>
    <w:rsid w:val="00841228"/>
    <w:rsid w:val="0084126D"/>
    <w:rsid w:val="008412F8"/>
    <w:rsid w:val="008414E8"/>
    <w:rsid w:val="00841682"/>
    <w:rsid w:val="00841806"/>
    <w:rsid w:val="00841B3C"/>
    <w:rsid w:val="00842B27"/>
    <w:rsid w:val="0084329F"/>
    <w:rsid w:val="0084354D"/>
    <w:rsid w:val="0084390D"/>
    <w:rsid w:val="00843AAB"/>
    <w:rsid w:val="00843BFD"/>
    <w:rsid w:val="00843E1B"/>
    <w:rsid w:val="008445F5"/>
    <w:rsid w:val="0084553B"/>
    <w:rsid w:val="00845956"/>
    <w:rsid w:val="008464C5"/>
    <w:rsid w:val="00846851"/>
    <w:rsid w:val="00846EF8"/>
    <w:rsid w:val="0084782B"/>
    <w:rsid w:val="008478AD"/>
    <w:rsid w:val="0085048C"/>
    <w:rsid w:val="00850798"/>
    <w:rsid w:val="008508F3"/>
    <w:rsid w:val="00850AAE"/>
    <w:rsid w:val="008510F1"/>
    <w:rsid w:val="0085152C"/>
    <w:rsid w:val="00852278"/>
    <w:rsid w:val="00852C4B"/>
    <w:rsid w:val="0085366F"/>
    <w:rsid w:val="00853A34"/>
    <w:rsid w:val="00853B25"/>
    <w:rsid w:val="008542F6"/>
    <w:rsid w:val="00854866"/>
    <w:rsid w:val="00854925"/>
    <w:rsid w:val="00854B24"/>
    <w:rsid w:val="00854FC3"/>
    <w:rsid w:val="0085509F"/>
    <w:rsid w:val="00855133"/>
    <w:rsid w:val="00855632"/>
    <w:rsid w:val="00855677"/>
    <w:rsid w:val="00855F1C"/>
    <w:rsid w:val="00856180"/>
    <w:rsid w:val="00857D17"/>
    <w:rsid w:val="00860BDC"/>
    <w:rsid w:val="00860D4C"/>
    <w:rsid w:val="00860FF6"/>
    <w:rsid w:val="008614B6"/>
    <w:rsid w:val="0086185B"/>
    <w:rsid w:val="00861C77"/>
    <w:rsid w:val="00861FCB"/>
    <w:rsid w:val="00862211"/>
    <w:rsid w:val="00862353"/>
    <w:rsid w:val="00862512"/>
    <w:rsid w:val="00862848"/>
    <w:rsid w:val="008628E4"/>
    <w:rsid w:val="00862D9D"/>
    <w:rsid w:val="00862E8B"/>
    <w:rsid w:val="00862F1D"/>
    <w:rsid w:val="008638C4"/>
    <w:rsid w:val="00863BF5"/>
    <w:rsid w:val="008644FC"/>
    <w:rsid w:val="00864D69"/>
    <w:rsid w:val="00864EA7"/>
    <w:rsid w:val="008664E3"/>
    <w:rsid w:val="008668FE"/>
    <w:rsid w:val="00866FF9"/>
    <w:rsid w:val="00870566"/>
    <w:rsid w:val="00870C62"/>
    <w:rsid w:val="00870CD3"/>
    <w:rsid w:val="00870E4E"/>
    <w:rsid w:val="00871C4A"/>
    <w:rsid w:val="00872248"/>
    <w:rsid w:val="00872551"/>
    <w:rsid w:val="00872B25"/>
    <w:rsid w:val="0087354B"/>
    <w:rsid w:val="0087369F"/>
    <w:rsid w:val="0087407D"/>
    <w:rsid w:val="008742B9"/>
    <w:rsid w:val="0087455E"/>
    <w:rsid w:val="0087473C"/>
    <w:rsid w:val="00874F70"/>
    <w:rsid w:val="008752D0"/>
    <w:rsid w:val="0087587D"/>
    <w:rsid w:val="00876021"/>
    <w:rsid w:val="00876083"/>
    <w:rsid w:val="00876238"/>
    <w:rsid w:val="008765F2"/>
    <w:rsid w:val="008771A6"/>
    <w:rsid w:val="00877216"/>
    <w:rsid w:val="00877375"/>
    <w:rsid w:val="00877376"/>
    <w:rsid w:val="00877499"/>
    <w:rsid w:val="00877806"/>
    <w:rsid w:val="0087780A"/>
    <w:rsid w:val="00877E78"/>
    <w:rsid w:val="00880AAE"/>
    <w:rsid w:val="00880D36"/>
    <w:rsid w:val="00880FB1"/>
    <w:rsid w:val="008810F0"/>
    <w:rsid w:val="0088139D"/>
    <w:rsid w:val="00881655"/>
    <w:rsid w:val="00881AE5"/>
    <w:rsid w:val="0088252C"/>
    <w:rsid w:val="00882575"/>
    <w:rsid w:val="008828F0"/>
    <w:rsid w:val="008829C7"/>
    <w:rsid w:val="008835B4"/>
    <w:rsid w:val="008838EA"/>
    <w:rsid w:val="00883B05"/>
    <w:rsid w:val="0088475E"/>
    <w:rsid w:val="008850C8"/>
    <w:rsid w:val="00885561"/>
    <w:rsid w:val="00885A6A"/>
    <w:rsid w:val="008860C5"/>
    <w:rsid w:val="008865C5"/>
    <w:rsid w:val="00886C9C"/>
    <w:rsid w:val="00887179"/>
    <w:rsid w:val="00887C86"/>
    <w:rsid w:val="00890A8F"/>
    <w:rsid w:val="00890BEE"/>
    <w:rsid w:val="00890BFE"/>
    <w:rsid w:val="008913F1"/>
    <w:rsid w:val="008919E8"/>
    <w:rsid w:val="00891B82"/>
    <w:rsid w:val="00891E83"/>
    <w:rsid w:val="008920B8"/>
    <w:rsid w:val="0089215D"/>
    <w:rsid w:val="008924FE"/>
    <w:rsid w:val="00892808"/>
    <w:rsid w:val="008928F6"/>
    <w:rsid w:val="00892C9F"/>
    <w:rsid w:val="00892E3C"/>
    <w:rsid w:val="00892F71"/>
    <w:rsid w:val="008932AD"/>
    <w:rsid w:val="008937EE"/>
    <w:rsid w:val="00893809"/>
    <w:rsid w:val="008938CE"/>
    <w:rsid w:val="00893C6C"/>
    <w:rsid w:val="0089451F"/>
    <w:rsid w:val="00894A0A"/>
    <w:rsid w:val="0089517E"/>
    <w:rsid w:val="00896410"/>
    <w:rsid w:val="008964E9"/>
    <w:rsid w:val="0089653B"/>
    <w:rsid w:val="0089679B"/>
    <w:rsid w:val="008969EB"/>
    <w:rsid w:val="00896D94"/>
    <w:rsid w:val="008971A8"/>
    <w:rsid w:val="00897671"/>
    <w:rsid w:val="00897A6A"/>
    <w:rsid w:val="008A1450"/>
    <w:rsid w:val="008A156F"/>
    <w:rsid w:val="008A1E1F"/>
    <w:rsid w:val="008A2178"/>
    <w:rsid w:val="008A2A3F"/>
    <w:rsid w:val="008A2DBA"/>
    <w:rsid w:val="008A2F1B"/>
    <w:rsid w:val="008A365A"/>
    <w:rsid w:val="008A413C"/>
    <w:rsid w:val="008A4170"/>
    <w:rsid w:val="008A48B8"/>
    <w:rsid w:val="008A4CEA"/>
    <w:rsid w:val="008A4D8C"/>
    <w:rsid w:val="008A55DE"/>
    <w:rsid w:val="008A5789"/>
    <w:rsid w:val="008A5CB8"/>
    <w:rsid w:val="008A602D"/>
    <w:rsid w:val="008A61F8"/>
    <w:rsid w:val="008A668B"/>
    <w:rsid w:val="008A6ACD"/>
    <w:rsid w:val="008A7643"/>
    <w:rsid w:val="008A7848"/>
    <w:rsid w:val="008A794D"/>
    <w:rsid w:val="008A7A0A"/>
    <w:rsid w:val="008A7CD6"/>
    <w:rsid w:val="008A7D40"/>
    <w:rsid w:val="008B0878"/>
    <w:rsid w:val="008B1426"/>
    <w:rsid w:val="008B1746"/>
    <w:rsid w:val="008B2BDE"/>
    <w:rsid w:val="008B2C02"/>
    <w:rsid w:val="008B2D79"/>
    <w:rsid w:val="008B37AA"/>
    <w:rsid w:val="008B3806"/>
    <w:rsid w:val="008B3944"/>
    <w:rsid w:val="008B3AFF"/>
    <w:rsid w:val="008B400A"/>
    <w:rsid w:val="008B4695"/>
    <w:rsid w:val="008B4892"/>
    <w:rsid w:val="008B4A21"/>
    <w:rsid w:val="008B4D1A"/>
    <w:rsid w:val="008B509F"/>
    <w:rsid w:val="008B596F"/>
    <w:rsid w:val="008B5AE8"/>
    <w:rsid w:val="008B76C7"/>
    <w:rsid w:val="008B7810"/>
    <w:rsid w:val="008B78DA"/>
    <w:rsid w:val="008B795B"/>
    <w:rsid w:val="008B7ECC"/>
    <w:rsid w:val="008B7F34"/>
    <w:rsid w:val="008C0313"/>
    <w:rsid w:val="008C0461"/>
    <w:rsid w:val="008C08C8"/>
    <w:rsid w:val="008C0CBF"/>
    <w:rsid w:val="008C1228"/>
    <w:rsid w:val="008C17BC"/>
    <w:rsid w:val="008C248B"/>
    <w:rsid w:val="008C26D8"/>
    <w:rsid w:val="008C31BE"/>
    <w:rsid w:val="008C3302"/>
    <w:rsid w:val="008C4864"/>
    <w:rsid w:val="008C4FBA"/>
    <w:rsid w:val="008C59BB"/>
    <w:rsid w:val="008C5B2F"/>
    <w:rsid w:val="008C5D20"/>
    <w:rsid w:val="008C5D95"/>
    <w:rsid w:val="008C6556"/>
    <w:rsid w:val="008C75B0"/>
    <w:rsid w:val="008C76D3"/>
    <w:rsid w:val="008C7A89"/>
    <w:rsid w:val="008C7AFA"/>
    <w:rsid w:val="008D036C"/>
    <w:rsid w:val="008D0884"/>
    <w:rsid w:val="008D0C5D"/>
    <w:rsid w:val="008D0CFC"/>
    <w:rsid w:val="008D0ED2"/>
    <w:rsid w:val="008D1E04"/>
    <w:rsid w:val="008D1E33"/>
    <w:rsid w:val="008D2391"/>
    <w:rsid w:val="008D23BC"/>
    <w:rsid w:val="008D24EC"/>
    <w:rsid w:val="008D26E9"/>
    <w:rsid w:val="008D29CD"/>
    <w:rsid w:val="008D2C34"/>
    <w:rsid w:val="008D31FC"/>
    <w:rsid w:val="008D387A"/>
    <w:rsid w:val="008D3DCF"/>
    <w:rsid w:val="008D3F0D"/>
    <w:rsid w:val="008D42A3"/>
    <w:rsid w:val="008D42F1"/>
    <w:rsid w:val="008D43B2"/>
    <w:rsid w:val="008D46E1"/>
    <w:rsid w:val="008D485A"/>
    <w:rsid w:val="008D4C52"/>
    <w:rsid w:val="008D4C71"/>
    <w:rsid w:val="008D4D92"/>
    <w:rsid w:val="008D5045"/>
    <w:rsid w:val="008D53D9"/>
    <w:rsid w:val="008D565A"/>
    <w:rsid w:val="008D5F75"/>
    <w:rsid w:val="008D60EB"/>
    <w:rsid w:val="008D6129"/>
    <w:rsid w:val="008D62E8"/>
    <w:rsid w:val="008D6325"/>
    <w:rsid w:val="008D6A1D"/>
    <w:rsid w:val="008D6BBD"/>
    <w:rsid w:val="008D7538"/>
    <w:rsid w:val="008D7D6D"/>
    <w:rsid w:val="008D7DD2"/>
    <w:rsid w:val="008E0A4F"/>
    <w:rsid w:val="008E0B1B"/>
    <w:rsid w:val="008E0FF6"/>
    <w:rsid w:val="008E150C"/>
    <w:rsid w:val="008E17FF"/>
    <w:rsid w:val="008E1814"/>
    <w:rsid w:val="008E1ADF"/>
    <w:rsid w:val="008E1B72"/>
    <w:rsid w:val="008E1DD4"/>
    <w:rsid w:val="008E1F58"/>
    <w:rsid w:val="008E217E"/>
    <w:rsid w:val="008E22CE"/>
    <w:rsid w:val="008E2EA5"/>
    <w:rsid w:val="008E30EF"/>
    <w:rsid w:val="008E4574"/>
    <w:rsid w:val="008E4C41"/>
    <w:rsid w:val="008E5617"/>
    <w:rsid w:val="008E5B76"/>
    <w:rsid w:val="008E5CFE"/>
    <w:rsid w:val="008E6187"/>
    <w:rsid w:val="008E63A0"/>
    <w:rsid w:val="008E66FD"/>
    <w:rsid w:val="008E6CF3"/>
    <w:rsid w:val="008E6D9A"/>
    <w:rsid w:val="008E6E6D"/>
    <w:rsid w:val="008E7CE2"/>
    <w:rsid w:val="008E7F7E"/>
    <w:rsid w:val="008F0513"/>
    <w:rsid w:val="008F0C07"/>
    <w:rsid w:val="008F1350"/>
    <w:rsid w:val="008F13D6"/>
    <w:rsid w:val="008F1998"/>
    <w:rsid w:val="008F19EF"/>
    <w:rsid w:val="008F2519"/>
    <w:rsid w:val="008F2BFD"/>
    <w:rsid w:val="008F2D74"/>
    <w:rsid w:val="008F2F71"/>
    <w:rsid w:val="008F2FB2"/>
    <w:rsid w:val="008F33C2"/>
    <w:rsid w:val="008F39F7"/>
    <w:rsid w:val="008F3BF9"/>
    <w:rsid w:val="008F45C5"/>
    <w:rsid w:val="008F4BB7"/>
    <w:rsid w:val="008F5706"/>
    <w:rsid w:val="008F6046"/>
    <w:rsid w:val="008F60E2"/>
    <w:rsid w:val="008F61F6"/>
    <w:rsid w:val="008F6395"/>
    <w:rsid w:val="008F6551"/>
    <w:rsid w:val="008F65DB"/>
    <w:rsid w:val="008F681E"/>
    <w:rsid w:val="008F6A1C"/>
    <w:rsid w:val="008F6EB6"/>
    <w:rsid w:val="008F7151"/>
    <w:rsid w:val="008F7193"/>
    <w:rsid w:val="008F77C4"/>
    <w:rsid w:val="008F79A8"/>
    <w:rsid w:val="009003AE"/>
    <w:rsid w:val="009003FF"/>
    <w:rsid w:val="00900771"/>
    <w:rsid w:val="00901058"/>
    <w:rsid w:val="0090120B"/>
    <w:rsid w:val="00901539"/>
    <w:rsid w:val="0090158A"/>
    <w:rsid w:val="00901F4F"/>
    <w:rsid w:val="0090234B"/>
    <w:rsid w:val="00902486"/>
    <w:rsid w:val="009033C0"/>
    <w:rsid w:val="00903509"/>
    <w:rsid w:val="009036F9"/>
    <w:rsid w:val="009037F0"/>
    <w:rsid w:val="00903822"/>
    <w:rsid w:val="00904964"/>
    <w:rsid w:val="00904D37"/>
    <w:rsid w:val="00904EEF"/>
    <w:rsid w:val="00905AB4"/>
    <w:rsid w:val="00906773"/>
    <w:rsid w:val="00906850"/>
    <w:rsid w:val="00906B15"/>
    <w:rsid w:val="00907335"/>
    <w:rsid w:val="00907392"/>
    <w:rsid w:val="009075B3"/>
    <w:rsid w:val="0090771F"/>
    <w:rsid w:val="00907789"/>
    <w:rsid w:val="00907AD9"/>
    <w:rsid w:val="00907CCC"/>
    <w:rsid w:val="00907D17"/>
    <w:rsid w:val="00907E32"/>
    <w:rsid w:val="00910344"/>
    <w:rsid w:val="0091064A"/>
    <w:rsid w:val="00910CD2"/>
    <w:rsid w:val="00911212"/>
    <w:rsid w:val="009113CC"/>
    <w:rsid w:val="009118F1"/>
    <w:rsid w:val="00911CB1"/>
    <w:rsid w:val="0091230F"/>
    <w:rsid w:val="00912ABD"/>
    <w:rsid w:val="00912CB3"/>
    <w:rsid w:val="00912E5D"/>
    <w:rsid w:val="00912FB3"/>
    <w:rsid w:val="00914334"/>
    <w:rsid w:val="00914349"/>
    <w:rsid w:val="0091441C"/>
    <w:rsid w:val="009145B8"/>
    <w:rsid w:val="00914A90"/>
    <w:rsid w:val="00914BFE"/>
    <w:rsid w:val="00914E2B"/>
    <w:rsid w:val="00915057"/>
    <w:rsid w:val="009156C3"/>
    <w:rsid w:val="00915C5C"/>
    <w:rsid w:val="0091635F"/>
    <w:rsid w:val="00916394"/>
    <w:rsid w:val="00916471"/>
    <w:rsid w:val="00916495"/>
    <w:rsid w:val="0091666A"/>
    <w:rsid w:val="00916F78"/>
    <w:rsid w:val="00916FF8"/>
    <w:rsid w:val="009170AA"/>
    <w:rsid w:val="009173AB"/>
    <w:rsid w:val="0091756A"/>
    <w:rsid w:val="00917BC2"/>
    <w:rsid w:val="00917CF5"/>
    <w:rsid w:val="009201B2"/>
    <w:rsid w:val="00920C46"/>
    <w:rsid w:val="00920DE0"/>
    <w:rsid w:val="00921316"/>
    <w:rsid w:val="0092146A"/>
    <w:rsid w:val="0092154A"/>
    <w:rsid w:val="00921A14"/>
    <w:rsid w:val="00921D2B"/>
    <w:rsid w:val="00921F7F"/>
    <w:rsid w:val="009230C0"/>
    <w:rsid w:val="009238B7"/>
    <w:rsid w:val="00924C39"/>
    <w:rsid w:val="00925916"/>
    <w:rsid w:val="00926221"/>
    <w:rsid w:val="009267A0"/>
    <w:rsid w:val="0092703F"/>
    <w:rsid w:val="009272AF"/>
    <w:rsid w:val="00927B0E"/>
    <w:rsid w:val="00927C2F"/>
    <w:rsid w:val="00930793"/>
    <w:rsid w:val="00930802"/>
    <w:rsid w:val="009308B3"/>
    <w:rsid w:val="00931447"/>
    <w:rsid w:val="00931451"/>
    <w:rsid w:val="009318C7"/>
    <w:rsid w:val="00932029"/>
    <w:rsid w:val="009324F5"/>
    <w:rsid w:val="00932DD7"/>
    <w:rsid w:val="00932F83"/>
    <w:rsid w:val="009334C8"/>
    <w:rsid w:val="009338F6"/>
    <w:rsid w:val="00933B5E"/>
    <w:rsid w:val="009346AD"/>
    <w:rsid w:val="00934849"/>
    <w:rsid w:val="00934AA3"/>
    <w:rsid w:val="00934D08"/>
    <w:rsid w:val="00934DA8"/>
    <w:rsid w:val="00934DD0"/>
    <w:rsid w:val="00935155"/>
    <w:rsid w:val="009355B3"/>
    <w:rsid w:val="00935861"/>
    <w:rsid w:val="00935AF5"/>
    <w:rsid w:val="00935C6C"/>
    <w:rsid w:val="00935C86"/>
    <w:rsid w:val="00935EF5"/>
    <w:rsid w:val="00936007"/>
    <w:rsid w:val="009364F5"/>
    <w:rsid w:val="00936F72"/>
    <w:rsid w:val="00937236"/>
    <w:rsid w:val="00937575"/>
    <w:rsid w:val="0093776B"/>
    <w:rsid w:val="0094002E"/>
    <w:rsid w:val="009406BB"/>
    <w:rsid w:val="009407B9"/>
    <w:rsid w:val="00940DAD"/>
    <w:rsid w:val="0094119C"/>
    <w:rsid w:val="00941572"/>
    <w:rsid w:val="00941925"/>
    <w:rsid w:val="00941BC6"/>
    <w:rsid w:val="00941C8B"/>
    <w:rsid w:val="00941DF5"/>
    <w:rsid w:val="00941FC8"/>
    <w:rsid w:val="00942228"/>
    <w:rsid w:val="009427AA"/>
    <w:rsid w:val="009427B9"/>
    <w:rsid w:val="00942C50"/>
    <w:rsid w:val="00944511"/>
    <w:rsid w:val="009445F1"/>
    <w:rsid w:val="00944A23"/>
    <w:rsid w:val="00944E02"/>
    <w:rsid w:val="00945821"/>
    <w:rsid w:val="00945E84"/>
    <w:rsid w:val="00946471"/>
    <w:rsid w:val="0094656D"/>
    <w:rsid w:val="00946AAE"/>
    <w:rsid w:val="00946EB8"/>
    <w:rsid w:val="00946F28"/>
    <w:rsid w:val="0094753C"/>
    <w:rsid w:val="00947A6A"/>
    <w:rsid w:val="00947A75"/>
    <w:rsid w:val="00947E6E"/>
    <w:rsid w:val="00947F2B"/>
    <w:rsid w:val="0095067E"/>
    <w:rsid w:val="00950816"/>
    <w:rsid w:val="00950A0D"/>
    <w:rsid w:val="00950D66"/>
    <w:rsid w:val="009511B7"/>
    <w:rsid w:val="00951267"/>
    <w:rsid w:val="0095213A"/>
    <w:rsid w:val="0095217A"/>
    <w:rsid w:val="0095286E"/>
    <w:rsid w:val="00952B80"/>
    <w:rsid w:val="00953829"/>
    <w:rsid w:val="00953962"/>
    <w:rsid w:val="009543B8"/>
    <w:rsid w:val="0095498C"/>
    <w:rsid w:val="00954EA6"/>
    <w:rsid w:val="00955336"/>
    <w:rsid w:val="009559D4"/>
    <w:rsid w:val="00955AB5"/>
    <w:rsid w:val="00955B29"/>
    <w:rsid w:val="00956211"/>
    <w:rsid w:val="00956BE5"/>
    <w:rsid w:val="00956C05"/>
    <w:rsid w:val="00956EFF"/>
    <w:rsid w:val="00957507"/>
    <w:rsid w:val="00957C73"/>
    <w:rsid w:val="00957EDD"/>
    <w:rsid w:val="009600DD"/>
    <w:rsid w:val="009600EA"/>
    <w:rsid w:val="00960EAA"/>
    <w:rsid w:val="00960F64"/>
    <w:rsid w:val="0096161E"/>
    <w:rsid w:val="00961ABE"/>
    <w:rsid w:val="009620AC"/>
    <w:rsid w:val="00962C8A"/>
    <w:rsid w:val="0096302F"/>
    <w:rsid w:val="00963A34"/>
    <w:rsid w:val="00963B56"/>
    <w:rsid w:val="00963B83"/>
    <w:rsid w:val="00963E1F"/>
    <w:rsid w:val="00964342"/>
    <w:rsid w:val="009646B4"/>
    <w:rsid w:val="009646EC"/>
    <w:rsid w:val="00964919"/>
    <w:rsid w:val="00965605"/>
    <w:rsid w:val="009659A2"/>
    <w:rsid w:val="00965D96"/>
    <w:rsid w:val="00966637"/>
    <w:rsid w:val="00966668"/>
    <w:rsid w:val="009666EC"/>
    <w:rsid w:val="00966B6D"/>
    <w:rsid w:val="00966F67"/>
    <w:rsid w:val="0096774D"/>
    <w:rsid w:val="00967A9B"/>
    <w:rsid w:val="00967CAE"/>
    <w:rsid w:val="00970710"/>
    <w:rsid w:val="00970F97"/>
    <w:rsid w:val="0097120D"/>
    <w:rsid w:val="00971655"/>
    <w:rsid w:val="00971A37"/>
    <w:rsid w:val="00971B3A"/>
    <w:rsid w:val="00972CA3"/>
    <w:rsid w:val="009731F5"/>
    <w:rsid w:val="00973443"/>
    <w:rsid w:val="00973B1F"/>
    <w:rsid w:val="00973D2B"/>
    <w:rsid w:val="0097433B"/>
    <w:rsid w:val="00974546"/>
    <w:rsid w:val="0097509A"/>
    <w:rsid w:val="00975288"/>
    <w:rsid w:val="009757C7"/>
    <w:rsid w:val="00975AC1"/>
    <w:rsid w:val="009761FC"/>
    <w:rsid w:val="0097681D"/>
    <w:rsid w:val="009778EE"/>
    <w:rsid w:val="00977A3C"/>
    <w:rsid w:val="00977A4F"/>
    <w:rsid w:val="00977FC2"/>
    <w:rsid w:val="00980485"/>
    <w:rsid w:val="00980B76"/>
    <w:rsid w:val="009810FF"/>
    <w:rsid w:val="00981170"/>
    <w:rsid w:val="00981944"/>
    <w:rsid w:val="009829E5"/>
    <w:rsid w:val="00982CED"/>
    <w:rsid w:val="00982EA8"/>
    <w:rsid w:val="00983CBD"/>
    <w:rsid w:val="00983DB0"/>
    <w:rsid w:val="00984187"/>
    <w:rsid w:val="00984581"/>
    <w:rsid w:val="0098464A"/>
    <w:rsid w:val="00984764"/>
    <w:rsid w:val="0098523D"/>
    <w:rsid w:val="009852FF"/>
    <w:rsid w:val="0098537D"/>
    <w:rsid w:val="00985C63"/>
    <w:rsid w:val="00985D98"/>
    <w:rsid w:val="00986D53"/>
    <w:rsid w:val="0098759A"/>
    <w:rsid w:val="0098759C"/>
    <w:rsid w:val="009877B9"/>
    <w:rsid w:val="00987D4C"/>
    <w:rsid w:val="00987D76"/>
    <w:rsid w:val="00990F75"/>
    <w:rsid w:val="00991246"/>
    <w:rsid w:val="00991302"/>
    <w:rsid w:val="009916AD"/>
    <w:rsid w:val="00991945"/>
    <w:rsid w:val="00991990"/>
    <w:rsid w:val="00991DF4"/>
    <w:rsid w:val="00992286"/>
    <w:rsid w:val="00992CD0"/>
    <w:rsid w:val="00993A6F"/>
    <w:rsid w:val="0099456F"/>
    <w:rsid w:val="0099542B"/>
    <w:rsid w:val="00995A2F"/>
    <w:rsid w:val="00995CD0"/>
    <w:rsid w:val="00995D8D"/>
    <w:rsid w:val="00996283"/>
    <w:rsid w:val="00996AB9"/>
    <w:rsid w:val="00996AEF"/>
    <w:rsid w:val="00996B36"/>
    <w:rsid w:val="00996B64"/>
    <w:rsid w:val="00996D0D"/>
    <w:rsid w:val="009A042F"/>
    <w:rsid w:val="009A069E"/>
    <w:rsid w:val="009A071C"/>
    <w:rsid w:val="009A0A20"/>
    <w:rsid w:val="009A0EC9"/>
    <w:rsid w:val="009A1478"/>
    <w:rsid w:val="009A154D"/>
    <w:rsid w:val="009A16F2"/>
    <w:rsid w:val="009A1CF2"/>
    <w:rsid w:val="009A1D60"/>
    <w:rsid w:val="009A1E94"/>
    <w:rsid w:val="009A25EF"/>
    <w:rsid w:val="009A2A48"/>
    <w:rsid w:val="009A2A7C"/>
    <w:rsid w:val="009A2AF8"/>
    <w:rsid w:val="009A3233"/>
    <w:rsid w:val="009A3520"/>
    <w:rsid w:val="009A3A15"/>
    <w:rsid w:val="009A3CDD"/>
    <w:rsid w:val="009A3D27"/>
    <w:rsid w:val="009A3F4A"/>
    <w:rsid w:val="009A413D"/>
    <w:rsid w:val="009A4933"/>
    <w:rsid w:val="009A4C2C"/>
    <w:rsid w:val="009A4D3B"/>
    <w:rsid w:val="009A5002"/>
    <w:rsid w:val="009A52DA"/>
    <w:rsid w:val="009A6076"/>
    <w:rsid w:val="009A6250"/>
    <w:rsid w:val="009A6329"/>
    <w:rsid w:val="009A63C3"/>
    <w:rsid w:val="009A6520"/>
    <w:rsid w:val="009A704F"/>
    <w:rsid w:val="009A70B0"/>
    <w:rsid w:val="009A7113"/>
    <w:rsid w:val="009A7A38"/>
    <w:rsid w:val="009A7FD4"/>
    <w:rsid w:val="009B0000"/>
    <w:rsid w:val="009B0FF9"/>
    <w:rsid w:val="009B133F"/>
    <w:rsid w:val="009B1778"/>
    <w:rsid w:val="009B17EF"/>
    <w:rsid w:val="009B1A2C"/>
    <w:rsid w:val="009B25F3"/>
    <w:rsid w:val="009B2665"/>
    <w:rsid w:val="009B292B"/>
    <w:rsid w:val="009B2F79"/>
    <w:rsid w:val="009B2F90"/>
    <w:rsid w:val="009B351C"/>
    <w:rsid w:val="009B397D"/>
    <w:rsid w:val="009B3CE2"/>
    <w:rsid w:val="009B3FB0"/>
    <w:rsid w:val="009B42A9"/>
    <w:rsid w:val="009B42BD"/>
    <w:rsid w:val="009B4547"/>
    <w:rsid w:val="009B4730"/>
    <w:rsid w:val="009B4AB6"/>
    <w:rsid w:val="009B4E94"/>
    <w:rsid w:val="009B51F6"/>
    <w:rsid w:val="009B5622"/>
    <w:rsid w:val="009B578E"/>
    <w:rsid w:val="009B5EB9"/>
    <w:rsid w:val="009B64DB"/>
    <w:rsid w:val="009B6609"/>
    <w:rsid w:val="009B6757"/>
    <w:rsid w:val="009B6853"/>
    <w:rsid w:val="009B7559"/>
    <w:rsid w:val="009B7931"/>
    <w:rsid w:val="009B7960"/>
    <w:rsid w:val="009B7FD6"/>
    <w:rsid w:val="009C0289"/>
    <w:rsid w:val="009C0394"/>
    <w:rsid w:val="009C08A2"/>
    <w:rsid w:val="009C08E2"/>
    <w:rsid w:val="009C1769"/>
    <w:rsid w:val="009C1964"/>
    <w:rsid w:val="009C29D3"/>
    <w:rsid w:val="009C2AE0"/>
    <w:rsid w:val="009C2B84"/>
    <w:rsid w:val="009C3478"/>
    <w:rsid w:val="009C377B"/>
    <w:rsid w:val="009C3C01"/>
    <w:rsid w:val="009C3C64"/>
    <w:rsid w:val="009C3D03"/>
    <w:rsid w:val="009C4746"/>
    <w:rsid w:val="009C49C7"/>
    <w:rsid w:val="009C50FB"/>
    <w:rsid w:val="009C5288"/>
    <w:rsid w:val="009C528A"/>
    <w:rsid w:val="009C5327"/>
    <w:rsid w:val="009C58E6"/>
    <w:rsid w:val="009C5CAE"/>
    <w:rsid w:val="009C733B"/>
    <w:rsid w:val="009C7906"/>
    <w:rsid w:val="009D006C"/>
    <w:rsid w:val="009D0129"/>
    <w:rsid w:val="009D04E5"/>
    <w:rsid w:val="009D05B5"/>
    <w:rsid w:val="009D0C01"/>
    <w:rsid w:val="009D0DFE"/>
    <w:rsid w:val="009D1953"/>
    <w:rsid w:val="009D1F22"/>
    <w:rsid w:val="009D1F55"/>
    <w:rsid w:val="009D2097"/>
    <w:rsid w:val="009D232F"/>
    <w:rsid w:val="009D2681"/>
    <w:rsid w:val="009D2942"/>
    <w:rsid w:val="009D30C5"/>
    <w:rsid w:val="009D3234"/>
    <w:rsid w:val="009D3432"/>
    <w:rsid w:val="009D3510"/>
    <w:rsid w:val="009D38A2"/>
    <w:rsid w:val="009D3EAD"/>
    <w:rsid w:val="009D45FB"/>
    <w:rsid w:val="009D476F"/>
    <w:rsid w:val="009D4E66"/>
    <w:rsid w:val="009D5255"/>
    <w:rsid w:val="009D5260"/>
    <w:rsid w:val="009D5269"/>
    <w:rsid w:val="009D531C"/>
    <w:rsid w:val="009D5ABD"/>
    <w:rsid w:val="009D60B8"/>
    <w:rsid w:val="009D631F"/>
    <w:rsid w:val="009D64BB"/>
    <w:rsid w:val="009D6E4D"/>
    <w:rsid w:val="009D7392"/>
    <w:rsid w:val="009D77F0"/>
    <w:rsid w:val="009D7AB7"/>
    <w:rsid w:val="009D7D12"/>
    <w:rsid w:val="009D7E88"/>
    <w:rsid w:val="009E052D"/>
    <w:rsid w:val="009E06E6"/>
    <w:rsid w:val="009E0905"/>
    <w:rsid w:val="009E09C9"/>
    <w:rsid w:val="009E0F98"/>
    <w:rsid w:val="009E1384"/>
    <w:rsid w:val="009E248A"/>
    <w:rsid w:val="009E2491"/>
    <w:rsid w:val="009E2AED"/>
    <w:rsid w:val="009E2B19"/>
    <w:rsid w:val="009E2DA1"/>
    <w:rsid w:val="009E2DA3"/>
    <w:rsid w:val="009E39AC"/>
    <w:rsid w:val="009E3DAE"/>
    <w:rsid w:val="009E3E6F"/>
    <w:rsid w:val="009E3E99"/>
    <w:rsid w:val="009E41A6"/>
    <w:rsid w:val="009E42CB"/>
    <w:rsid w:val="009E4600"/>
    <w:rsid w:val="009E4CF0"/>
    <w:rsid w:val="009E4F45"/>
    <w:rsid w:val="009E5115"/>
    <w:rsid w:val="009E54C4"/>
    <w:rsid w:val="009E5980"/>
    <w:rsid w:val="009E5A72"/>
    <w:rsid w:val="009E5B30"/>
    <w:rsid w:val="009E5D96"/>
    <w:rsid w:val="009E695A"/>
    <w:rsid w:val="009E77F5"/>
    <w:rsid w:val="009E7B70"/>
    <w:rsid w:val="009F0264"/>
    <w:rsid w:val="009F04F0"/>
    <w:rsid w:val="009F22CB"/>
    <w:rsid w:val="009F2F5B"/>
    <w:rsid w:val="009F3291"/>
    <w:rsid w:val="009F3648"/>
    <w:rsid w:val="009F364A"/>
    <w:rsid w:val="009F3C52"/>
    <w:rsid w:val="009F402A"/>
    <w:rsid w:val="009F4641"/>
    <w:rsid w:val="009F4E29"/>
    <w:rsid w:val="009F53AE"/>
    <w:rsid w:val="009F5F8F"/>
    <w:rsid w:val="009F6CA4"/>
    <w:rsid w:val="009F6DB7"/>
    <w:rsid w:val="009F6E61"/>
    <w:rsid w:val="009F6F05"/>
    <w:rsid w:val="009F713C"/>
    <w:rsid w:val="009F735D"/>
    <w:rsid w:val="009F75C7"/>
    <w:rsid w:val="009F7712"/>
    <w:rsid w:val="009F7B77"/>
    <w:rsid w:val="009F7D72"/>
    <w:rsid w:val="009F7DD5"/>
    <w:rsid w:val="009F7EB1"/>
    <w:rsid w:val="00A00035"/>
    <w:rsid w:val="00A0004C"/>
    <w:rsid w:val="00A001DB"/>
    <w:rsid w:val="00A00320"/>
    <w:rsid w:val="00A003D8"/>
    <w:rsid w:val="00A006F1"/>
    <w:rsid w:val="00A00CB0"/>
    <w:rsid w:val="00A00E5E"/>
    <w:rsid w:val="00A01438"/>
    <w:rsid w:val="00A020E7"/>
    <w:rsid w:val="00A0295B"/>
    <w:rsid w:val="00A030C2"/>
    <w:rsid w:val="00A03C6D"/>
    <w:rsid w:val="00A03D5E"/>
    <w:rsid w:val="00A04457"/>
    <w:rsid w:val="00A0465E"/>
    <w:rsid w:val="00A04A0A"/>
    <w:rsid w:val="00A04D56"/>
    <w:rsid w:val="00A052C3"/>
    <w:rsid w:val="00A05345"/>
    <w:rsid w:val="00A0595F"/>
    <w:rsid w:val="00A059A3"/>
    <w:rsid w:val="00A05BBE"/>
    <w:rsid w:val="00A05D0A"/>
    <w:rsid w:val="00A0600C"/>
    <w:rsid w:val="00A060CD"/>
    <w:rsid w:val="00A06240"/>
    <w:rsid w:val="00A06520"/>
    <w:rsid w:val="00A0658A"/>
    <w:rsid w:val="00A06785"/>
    <w:rsid w:val="00A068BD"/>
    <w:rsid w:val="00A0708D"/>
    <w:rsid w:val="00A079FB"/>
    <w:rsid w:val="00A07CA3"/>
    <w:rsid w:val="00A105FC"/>
    <w:rsid w:val="00A10645"/>
    <w:rsid w:val="00A10791"/>
    <w:rsid w:val="00A108FF"/>
    <w:rsid w:val="00A10A70"/>
    <w:rsid w:val="00A10EE5"/>
    <w:rsid w:val="00A11D20"/>
    <w:rsid w:val="00A12163"/>
    <w:rsid w:val="00A1220E"/>
    <w:rsid w:val="00A12531"/>
    <w:rsid w:val="00A131F1"/>
    <w:rsid w:val="00A13213"/>
    <w:rsid w:val="00A13219"/>
    <w:rsid w:val="00A135C4"/>
    <w:rsid w:val="00A13E51"/>
    <w:rsid w:val="00A14607"/>
    <w:rsid w:val="00A14AC9"/>
    <w:rsid w:val="00A155AF"/>
    <w:rsid w:val="00A15A8C"/>
    <w:rsid w:val="00A15DD0"/>
    <w:rsid w:val="00A16006"/>
    <w:rsid w:val="00A162B2"/>
    <w:rsid w:val="00A1645F"/>
    <w:rsid w:val="00A16A6C"/>
    <w:rsid w:val="00A16EE4"/>
    <w:rsid w:val="00A171C0"/>
    <w:rsid w:val="00A20264"/>
    <w:rsid w:val="00A20BEA"/>
    <w:rsid w:val="00A2116B"/>
    <w:rsid w:val="00A21359"/>
    <w:rsid w:val="00A21955"/>
    <w:rsid w:val="00A219AB"/>
    <w:rsid w:val="00A21C8D"/>
    <w:rsid w:val="00A22041"/>
    <w:rsid w:val="00A2215C"/>
    <w:rsid w:val="00A2215D"/>
    <w:rsid w:val="00A227FA"/>
    <w:rsid w:val="00A2315A"/>
    <w:rsid w:val="00A2321F"/>
    <w:rsid w:val="00A23232"/>
    <w:rsid w:val="00A2324B"/>
    <w:rsid w:val="00A237A0"/>
    <w:rsid w:val="00A23E18"/>
    <w:rsid w:val="00A23F57"/>
    <w:rsid w:val="00A2476F"/>
    <w:rsid w:val="00A2486A"/>
    <w:rsid w:val="00A24DA4"/>
    <w:rsid w:val="00A25257"/>
    <w:rsid w:val="00A25367"/>
    <w:rsid w:val="00A2537C"/>
    <w:rsid w:val="00A25EFB"/>
    <w:rsid w:val="00A2633B"/>
    <w:rsid w:val="00A26B71"/>
    <w:rsid w:val="00A27A5E"/>
    <w:rsid w:val="00A27BC1"/>
    <w:rsid w:val="00A27C95"/>
    <w:rsid w:val="00A27E27"/>
    <w:rsid w:val="00A30338"/>
    <w:rsid w:val="00A309B1"/>
    <w:rsid w:val="00A3157C"/>
    <w:rsid w:val="00A31602"/>
    <w:rsid w:val="00A325C7"/>
    <w:rsid w:val="00A32684"/>
    <w:rsid w:val="00A32E6D"/>
    <w:rsid w:val="00A33025"/>
    <w:rsid w:val="00A33388"/>
    <w:rsid w:val="00A335D0"/>
    <w:rsid w:val="00A3398A"/>
    <w:rsid w:val="00A34266"/>
    <w:rsid w:val="00A3513B"/>
    <w:rsid w:val="00A3589D"/>
    <w:rsid w:val="00A359B1"/>
    <w:rsid w:val="00A35D17"/>
    <w:rsid w:val="00A3654A"/>
    <w:rsid w:val="00A3684D"/>
    <w:rsid w:val="00A36CDD"/>
    <w:rsid w:val="00A3719D"/>
    <w:rsid w:val="00A373C6"/>
    <w:rsid w:val="00A374A7"/>
    <w:rsid w:val="00A37F3F"/>
    <w:rsid w:val="00A40974"/>
    <w:rsid w:val="00A4099A"/>
    <w:rsid w:val="00A40C38"/>
    <w:rsid w:val="00A4117D"/>
    <w:rsid w:val="00A41501"/>
    <w:rsid w:val="00A41CDD"/>
    <w:rsid w:val="00A423BA"/>
    <w:rsid w:val="00A42818"/>
    <w:rsid w:val="00A42819"/>
    <w:rsid w:val="00A42A02"/>
    <w:rsid w:val="00A430C0"/>
    <w:rsid w:val="00A4382F"/>
    <w:rsid w:val="00A43B16"/>
    <w:rsid w:val="00A43B5C"/>
    <w:rsid w:val="00A43F52"/>
    <w:rsid w:val="00A4413E"/>
    <w:rsid w:val="00A447A2"/>
    <w:rsid w:val="00A449CC"/>
    <w:rsid w:val="00A44B35"/>
    <w:rsid w:val="00A44C02"/>
    <w:rsid w:val="00A44E0C"/>
    <w:rsid w:val="00A451FA"/>
    <w:rsid w:val="00A45AC5"/>
    <w:rsid w:val="00A4615D"/>
    <w:rsid w:val="00A4619C"/>
    <w:rsid w:val="00A4635D"/>
    <w:rsid w:val="00A46EE4"/>
    <w:rsid w:val="00A47526"/>
    <w:rsid w:val="00A478AE"/>
    <w:rsid w:val="00A50397"/>
    <w:rsid w:val="00A50613"/>
    <w:rsid w:val="00A50E52"/>
    <w:rsid w:val="00A5129F"/>
    <w:rsid w:val="00A51725"/>
    <w:rsid w:val="00A51825"/>
    <w:rsid w:val="00A5195D"/>
    <w:rsid w:val="00A51C26"/>
    <w:rsid w:val="00A51CBB"/>
    <w:rsid w:val="00A5219B"/>
    <w:rsid w:val="00A52725"/>
    <w:rsid w:val="00A527FE"/>
    <w:rsid w:val="00A528B6"/>
    <w:rsid w:val="00A52922"/>
    <w:rsid w:val="00A529D6"/>
    <w:rsid w:val="00A53840"/>
    <w:rsid w:val="00A53A12"/>
    <w:rsid w:val="00A53EB8"/>
    <w:rsid w:val="00A542D1"/>
    <w:rsid w:val="00A54630"/>
    <w:rsid w:val="00A54744"/>
    <w:rsid w:val="00A5496E"/>
    <w:rsid w:val="00A54CD8"/>
    <w:rsid w:val="00A55071"/>
    <w:rsid w:val="00A552A0"/>
    <w:rsid w:val="00A554B4"/>
    <w:rsid w:val="00A55F98"/>
    <w:rsid w:val="00A570A2"/>
    <w:rsid w:val="00A571E2"/>
    <w:rsid w:val="00A578AB"/>
    <w:rsid w:val="00A57DB2"/>
    <w:rsid w:val="00A57DBF"/>
    <w:rsid w:val="00A600C6"/>
    <w:rsid w:val="00A601EB"/>
    <w:rsid w:val="00A602C5"/>
    <w:rsid w:val="00A607BF"/>
    <w:rsid w:val="00A60F3C"/>
    <w:rsid w:val="00A612D2"/>
    <w:rsid w:val="00A61661"/>
    <w:rsid w:val="00A616EE"/>
    <w:rsid w:val="00A61F1C"/>
    <w:rsid w:val="00A62268"/>
    <w:rsid w:val="00A62A9B"/>
    <w:rsid w:val="00A62C91"/>
    <w:rsid w:val="00A63003"/>
    <w:rsid w:val="00A637D2"/>
    <w:rsid w:val="00A63958"/>
    <w:rsid w:val="00A639C0"/>
    <w:rsid w:val="00A63D5C"/>
    <w:rsid w:val="00A640EA"/>
    <w:rsid w:val="00A6420A"/>
    <w:rsid w:val="00A6550A"/>
    <w:rsid w:val="00A656F2"/>
    <w:rsid w:val="00A6630E"/>
    <w:rsid w:val="00A66716"/>
    <w:rsid w:val="00A66B9E"/>
    <w:rsid w:val="00A66E4B"/>
    <w:rsid w:val="00A67099"/>
    <w:rsid w:val="00A67579"/>
    <w:rsid w:val="00A6797A"/>
    <w:rsid w:val="00A67ACC"/>
    <w:rsid w:val="00A67B1C"/>
    <w:rsid w:val="00A708D0"/>
    <w:rsid w:val="00A7103C"/>
    <w:rsid w:val="00A713A6"/>
    <w:rsid w:val="00A71498"/>
    <w:rsid w:val="00A718CF"/>
    <w:rsid w:val="00A71AF7"/>
    <w:rsid w:val="00A72CAF"/>
    <w:rsid w:val="00A72D8E"/>
    <w:rsid w:val="00A72E1E"/>
    <w:rsid w:val="00A732AA"/>
    <w:rsid w:val="00A734D1"/>
    <w:rsid w:val="00A73DA0"/>
    <w:rsid w:val="00A74CB1"/>
    <w:rsid w:val="00A74EEF"/>
    <w:rsid w:val="00A75A74"/>
    <w:rsid w:val="00A75D07"/>
    <w:rsid w:val="00A75DA6"/>
    <w:rsid w:val="00A76503"/>
    <w:rsid w:val="00A76B7B"/>
    <w:rsid w:val="00A76FDD"/>
    <w:rsid w:val="00A77215"/>
    <w:rsid w:val="00A77555"/>
    <w:rsid w:val="00A77A3B"/>
    <w:rsid w:val="00A802D6"/>
    <w:rsid w:val="00A8057C"/>
    <w:rsid w:val="00A80A15"/>
    <w:rsid w:val="00A80C67"/>
    <w:rsid w:val="00A8131B"/>
    <w:rsid w:val="00A81407"/>
    <w:rsid w:val="00A81A44"/>
    <w:rsid w:val="00A81F9A"/>
    <w:rsid w:val="00A8229B"/>
    <w:rsid w:val="00A827EC"/>
    <w:rsid w:val="00A832C7"/>
    <w:rsid w:val="00A83984"/>
    <w:rsid w:val="00A84030"/>
    <w:rsid w:val="00A84610"/>
    <w:rsid w:val="00A849F7"/>
    <w:rsid w:val="00A84DD5"/>
    <w:rsid w:val="00A8511B"/>
    <w:rsid w:val="00A85292"/>
    <w:rsid w:val="00A8588F"/>
    <w:rsid w:val="00A85DB9"/>
    <w:rsid w:val="00A85F59"/>
    <w:rsid w:val="00A85FFF"/>
    <w:rsid w:val="00A861C2"/>
    <w:rsid w:val="00A865FB"/>
    <w:rsid w:val="00A86716"/>
    <w:rsid w:val="00A86CCE"/>
    <w:rsid w:val="00A87249"/>
    <w:rsid w:val="00A8732E"/>
    <w:rsid w:val="00A87515"/>
    <w:rsid w:val="00A87544"/>
    <w:rsid w:val="00A87A91"/>
    <w:rsid w:val="00A87B08"/>
    <w:rsid w:val="00A9018C"/>
    <w:rsid w:val="00A9053F"/>
    <w:rsid w:val="00A90A84"/>
    <w:rsid w:val="00A91156"/>
    <w:rsid w:val="00A914E9"/>
    <w:rsid w:val="00A91B22"/>
    <w:rsid w:val="00A91DA2"/>
    <w:rsid w:val="00A9209B"/>
    <w:rsid w:val="00A92270"/>
    <w:rsid w:val="00A92468"/>
    <w:rsid w:val="00A926CB"/>
    <w:rsid w:val="00A92741"/>
    <w:rsid w:val="00A93199"/>
    <w:rsid w:val="00A93454"/>
    <w:rsid w:val="00A934CF"/>
    <w:rsid w:val="00A93618"/>
    <w:rsid w:val="00A939C4"/>
    <w:rsid w:val="00A943F8"/>
    <w:rsid w:val="00A946AF"/>
    <w:rsid w:val="00A9470B"/>
    <w:rsid w:val="00A9493B"/>
    <w:rsid w:val="00A95709"/>
    <w:rsid w:val="00A95903"/>
    <w:rsid w:val="00A95AD1"/>
    <w:rsid w:val="00A95C80"/>
    <w:rsid w:val="00A96184"/>
    <w:rsid w:val="00A9656A"/>
    <w:rsid w:val="00A96821"/>
    <w:rsid w:val="00A96C7C"/>
    <w:rsid w:val="00A96E89"/>
    <w:rsid w:val="00A975D0"/>
    <w:rsid w:val="00A97681"/>
    <w:rsid w:val="00AA0088"/>
    <w:rsid w:val="00AA039B"/>
    <w:rsid w:val="00AA0DCE"/>
    <w:rsid w:val="00AA0E51"/>
    <w:rsid w:val="00AA0FC0"/>
    <w:rsid w:val="00AA161A"/>
    <w:rsid w:val="00AA1C2A"/>
    <w:rsid w:val="00AA2142"/>
    <w:rsid w:val="00AA22ED"/>
    <w:rsid w:val="00AA307C"/>
    <w:rsid w:val="00AA31F2"/>
    <w:rsid w:val="00AA34B0"/>
    <w:rsid w:val="00AA34C2"/>
    <w:rsid w:val="00AA3B28"/>
    <w:rsid w:val="00AA43FD"/>
    <w:rsid w:val="00AA4517"/>
    <w:rsid w:val="00AA461B"/>
    <w:rsid w:val="00AA5F25"/>
    <w:rsid w:val="00AA651F"/>
    <w:rsid w:val="00AA6C34"/>
    <w:rsid w:val="00AA6F8D"/>
    <w:rsid w:val="00AA718F"/>
    <w:rsid w:val="00AA7641"/>
    <w:rsid w:val="00AA7934"/>
    <w:rsid w:val="00AA7C9B"/>
    <w:rsid w:val="00AB011B"/>
    <w:rsid w:val="00AB040E"/>
    <w:rsid w:val="00AB05A3"/>
    <w:rsid w:val="00AB06DF"/>
    <w:rsid w:val="00AB08C4"/>
    <w:rsid w:val="00AB08CD"/>
    <w:rsid w:val="00AB0BD3"/>
    <w:rsid w:val="00AB0C8B"/>
    <w:rsid w:val="00AB0FD8"/>
    <w:rsid w:val="00AB1296"/>
    <w:rsid w:val="00AB13FE"/>
    <w:rsid w:val="00AB147E"/>
    <w:rsid w:val="00AB16CA"/>
    <w:rsid w:val="00AB17E8"/>
    <w:rsid w:val="00AB1A6E"/>
    <w:rsid w:val="00AB1C51"/>
    <w:rsid w:val="00AB1E88"/>
    <w:rsid w:val="00AB1FFA"/>
    <w:rsid w:val="00AB2797"/>
    <w:rsid w:val="00AB2965"/>
    <w:rsid w:val="00AB2CC1"/>
    <w:rsid w:val="00AB3283"/>
    <w:rsid w:val="00AB3EBC"/>
    <w:rsid w:val="00AB4109"/>
    <w:rsid w:val="00AB4505"/>
    <w:rsid w:val="00AB4D26"/>
    <w:rsid w:val="00AB4DE3"/>
    <w:rsid w:val="00AB4E7F"/>
    <w:rsid w:val="00AB51D4"/>
    <w:rsid w:val="00AB543B"/>
    <w:rsid w:val="00AB5A89"/>
    <w:rsid w:val="00AB6070"/>
    <w:rsid w:val="00AB63FA"/>
    <w:rsid w:val="00AB6448"/>
    <w:rsid w:val="00AB6F81"/>
    <w:rsid w:val="00AC0429"/>
    <w:rsid w:val="00AC0F52"/>
    <w:rsid w:val="00AC1672"/>
    <w:rsid w:val="00AC16AF"/>
    <w:rsid w:val="00AC18E9"/>
    <w:rsid w:val="00AC1910"/>
    <w:rsid w:val="00AC1ACB"/>
    <w:rsid w:val="00AC1B64"/>
    <w:rsid w:val="00AC1C57"/>
    <w:rsid w:val="00AC1CD0"/>
    <w:rsid w:val="00AC2A9B"/>
    <w:rsid w:val="00AC2ECA"/>
    <w:rsid w:val="00AC2FE2"/>
    <w:rsid w:val="00AC369D"/>
    <w:rsid w:val="00AC37FC"/>
    <w:rsid w:val="00AC3C89"/>
    <w:rsid w:val="00AC3F48"/>
    <w:rsid w:val="00AC401B"/>
    <w:rsid w:val="00AC41D2"/>
    <w:rsid w:val="00AC4935"/>
    <w:rsid w:val="00AC4F06"/>
    <w:rsid w:val="00AC5153"/>
    <w:rsid w:val="00AC54BE"/>
    <w:rsid w:val="00AC584B"/>
    <w:rsid w:val="00AC59C9"/>
    <w:rsid w:val="00AC5A4D"/>
    <w:rsid w:val="00AC5B0E"/>
    <w:rsid w:val="00AC5EC6"/>
    <w:rsid w:val="00AC5F65"/>
    <w:rsid w:val="00AC63C9"/>
    <w:rsid w:val="00AC69BD"/>
    <w:rsid w:val="00AC6B61"/>
    <w:rsid w:val="00AC6BF6"/>
    <w:rsid w:val="00AC7366"/>
    <w:rsid w:val="00AC74F5"/>
    <w:rsid w:val="00AC7640"/>
    <w:rsid w:val="00AC78BA"/>
    <w:rsid w:val="00AC7E94"/>
    <w:rsid w:val="00AD0084"/>
    <w:rsid w:val="00AD0346"/>
    <w:rsid w:val="00AD097C"/>
    <w:rsid w:val="00AD09A8"/>
    <w:rsid w:val="00AD139C"/>
    <w:rsid w:val="00AD1482"/>
    <w:rsid w:val="00AD1933"/>
    <w:rsid w:val="00AD1D8D"/>
    <w:rsid w:val="00AD2DA1"/>
    <w:rsid w:val="00AD2FA0"/>
    <w:rsid w:val="00AD31D6"/>
    <w:rsid w:val="00AD352E"/>
    <w:rsid w:val="00AD3708"/>
    <w:rsid w:val="00AD3763"/>
    <w:rsid w:val="00AD3B8F"/>
    <w:rsid w:val="00AD4710"/>
    <w:rsid w:val="00AD4B6B"/>
    <w:rsid w:val="00AD4EE5"/>
    <w:rsid w:val="00AD4F67"/>
    <w:rsid w:val="00AD5097"/>
    <w:rsid w:val="00AD5225"/>
    <w:rsid w:val="00AD5845"/>
    <w:rsid w:val="00AD5A6E"/>
    <w:rsid w:val="00AD5B9F"/>
    <w:rsid w:val="00AD5E58"/>
    <w:rsid w:val="00AD65D6"/>
    <w:rsid w:val="00AD6678"/>
    <w:rsid w:val="00AD66E2"/>
    <w:rsid w:val="00AD698F"/>
    <w:rsid w:val="00AD69D0"/>
    <w:rsid w:val="00AD6C5D"/>
    <w:rsid w:val="00AD6E4C"/>
    <w:rsid w:val="00AD71EC"/>
    <w:rsid w:val="00AD77A3"/>
    <w:rsid w:val="00AD7ADB"/>
    <w:rsid w:val="00AD7B47"/>
    <w:rsid w:val="00AD7BC0"/>
    <w:rsid w:val="00AE0024"/>
    <w:rsid w:val="00AE0534"/>
    <w:rsid w:val="00AE085A"/>
    <w:rsid w:val="00AE0E80"/>
    <w:rsid w:val="00AE0F44"/>
    <w:rsid w:val="00AE1165"/>
    <w:rsid w:val="00AE142E"/>
    <w:rsid w:val="00AE1F72"/>
    <w:rsid w:val="00AE2529"/>
    <w:rsid w:val="00AE30AA"/>
    <w:rsid w:val="00AE33AA"/>
    <w:rsid w:val="00AE358E"/>
    <w:rsid w:val="00AE3B84"/>
    <w:rsid w:val="00AE3E10"/>
    <w:rsid w:val="00AE3F91"/>
    <w:rsid w:val="00AE4060"/>
    <w:rsid w:val="00AE42CF"/>
    <w:rsid w:val="00AE4363"/>
    <w:rsid w:val="00AE443A"/>
    <w:rsid w:val="00AE4A54"/>
    <w:rsid w:val="00AE554D"/>
    <w:rsid w:val="00AE55BD"/>
    <w:rsid w:val="00AE5966"/>
    <w:rsid w:val="00AE610A"/>
    <w:rsid w:val="00AE61D7"/>
    <w:rsid w:val="00AE69ED"/>
    <w:rsid w:val="00AE6B69"/>
    <w:rsid w:val="00AE6C59"/>
    <w:rsid w:val="00AE7BCE"/>
    <w:rsid w:val="00AE7FC4"/>
    <w:rsid w:val="00AF0267"/>
    <w:rsid w:val="00AF0DF9"/>
    <w:rsid w:val="00AF1071"/>
    <w:rsid w:val="00AF13C0"/>
    <w:rsid w:val="00AF144F"/>
    <w:rsid w:val="00AF21FD"/>
    <w:rsid w:val="00AF28C9"/>
    <w:rsid w:val="00AF2C12"/>
    <w:rsid w:val="00AF2ED9"/>
    <w:rsid w:val="00AF2FA7"/>
    <w:rsid w:val="00AF39BF"/>
    <w:rsid w:val="00AF3B12"/>
    <w:rsid w:val="00AF3DB7"/>
    <w:rsid w:val="00AF3E58"/>
    <w:rsid w:val="00AF3FCE"/>
    <w:rsid w:val="00AF4A99"/>
    <w:rsid w:val="00AF4E49"/>
    <w:rsid w:val="00AF516E"/>
    <w:rsid w:val="00AF553E"/>
    <w:rsid w:val="00AF5811"/>
    <w:rsid w:val="00AF5D4E"/>
    <w:rsid w:val="00AF6047"/>
    <w:rsid w:val="00AF78D5"/>
    <w:rsid w:val="00AF79A4"/>
    <w:rsid w:val="00AF7A15"/>
    <w:rsid w:val="00AF7D31"/>
    <w:rsid w:val="00AF7E85"/>
    <w:rsid w:val="00B001C5"/>
    <w:rsid w:val="00B008EC"/>
    <w:rsid w:val="00B009C6"/>
    <w:rsid w:val="00B00A0B"/>
    <w:rsid w:val="00B013D3"/>
    <w:rsid w:val="00B013EA"/>
    <w:rsid w:val="00B016D1"/>
    <w:rsid w:val="00B01A22"/>
    <w:rsid w:val="00B02876"/>
    <w:rsid w:val="00B0317F"/>
    <w:rsid w:val="00B0326C"/>
    <w:rsid w:val="00B0387E"/>
    <w:rsid w:val="00B038FE"/>
    <w:rsid w:val="00B03BC5"/>
    <w:rsid w:val="00B03CBE"/>
    <w:rsid w:val="00B03EAE"/>
    <w:rsid w:val="00B043BA"/>
    <w:rsid w:val="00B04C8F"/>
    <w:rsid w:val="00B05385"/>
    <w:rsid w:val="00B05A8F"/>
    <w:rsid w:val="00B05C4C"/>
    <w:rsid w:val="00B05FD6"/>
    <w:rsid w:val="00B061FB"/>
    <w:rsid w:val="00B06670"/>
    <w:rsid w:val="00B06CB1"/>
    <w:rsid w:val="00B07016"/>
    <w:rsid w:val="00B077D5"/>
    <w:rsid w:val="00B078F1"/>
    <w:rsid w:val="00B103A6"/>
    <w:rsid w:val="00B10C1B"/>
    <w:rsid w:val="00B110B6"/>
    <w:rsid w:val="00B114D0"/>
    <w:rsid w:val="00B11DBF"/>
    <w:rsid w:val="00B12112"/>
    <w:rsid w:val="00B128D3"/>
    <w:rsid w:val="00B1299F"/>
    <w:rsid w:val="00B131A3"/>
    <w:rsid w:val="00B132F0"/>
    <w:rsid w:val="00B1341B"/>
    <w:rsid w:val="00B1345D"/>
    <w:rsid w:val="00B135E3"/>
    <w:rsid w:val="00B140A5"/>
    <w:rsid w:val="00B145EE"/>
    <w:rsid w:val="00B148DA"/>
    <w:rsid w:val="00B14A50"/>
    <w:rsid w:val="00B15B00"/>
    <w:rsid w:val="00B15D7B"/>
    <w:rsid w:val="00B168CC"/>
    <w:rsid w:val="00B168F6"/>
    <w:rsid w:val="00B175C0"/>
    <w:rsid w:val="00B177B7"/>
    <w:rsid w:val="00B17953"/>
    <w:rsid w:val="00B17BE4"/>
    <w:rsid w:val="00B17F2C"/>
    <w:rsid w:val="00B17F62"/>
    <w:rsid w:val="00B2030F"/>
    <w:rsid w:val="00B20322"/>
    <w:rsid w:val="00B20F37"/>
    <w:rsid w:val="00B2142E"/>
    <w:rsid w:val="00B21615"/>
    <w:rsid w:val="00B21707"/>
    <w:rsid w:val="00B2177F"/>
    <w:rsid w:val="00B2189F"/>
    <w:rsid w:val="00B22F4E"/>
    <w:rsid w:val="00B2360F"/>
    <w:rsid w:val="00B23746"/>
    <w:rsid w:val="00B23B42"/>
    <w:rsid w:val="00B246DF"/>
    <w:rsid w:val="00B2499E"/>
    <w:rsid w:val="00B24A55"/>
    <w:rsid w:val="00B252C7"/>
    <w:rsid w:val="00B25350"/>
    <w:rsid w:val="00B25AC7"/>
    <w:rsid w:val="00B25DF8"/>
    <w:rsid w:val="00B26EE3"/>
    <w:rsid w:val="00B27382"/>
    <w:rsid w:val="00B27A94"/>
    <w:rsid w:val="00B301F5"/>
    <w:rsid w:val="00B30B18"/>
    <w:rsid w:val="00B30DA5"/>
    <w:rsid w:val="00B31B9F"/>
    <w:rsid w:val="00B31F2A"/>
    <w:rsid w:val="00B325E8"/>
    <w:rsid w:val="00B32C25"/>
    <w:rsid w:val="00B3367F"/>
    <w:rsid w:val="00B34044"/>
    <w:rsid w:val="00B346CB"/>
    <w:rsid w:val="00B34943"/>
    <w:rsid w:val="00B34A53"/>
    <w:rsid w:val="00B34A90"/>
    <w:rsid w:val="00B34D2D"/>
    <w:rsid w:val="00B34F86"/>
    <w:rsid w:val="00B35206"/>
    <w:rsid w:val="00B35511"/>
    <w:rsid w:val="00B35947"/>
    <w:rsid w:val="00B3597A"/>
    <w:rsid w:val="00B35EB4"/>
    <w:rsid w:val="00B36691"/>
    <w:rsid w:val="00B3675E"/>
    <w:rsid w:val="00B36919"/>
    <w:rsid w:val="00B371F5"/>
    <w:rsid w:val="00B378FB"/>
    <w:rsid w:val="00B37F25"/>
    <w:rsid w:val="00B40072"/>
    <w:rsid w:val="00B4056F"/>
    <w:rsid w:val="00B40BFF"/>
    <w:rsid w:val="00B410AE"/>
    <w:rsid w:val="00B4130D"/>
    <w:rsid w:val="00B41589"/>
    <w:rsid w:val="00B41599"/>
    <w:rsid w:val="00B416C9"/>
    <w:rsid w:val="00B419BA"/>
    <w:rsid w:val="00B41B8C"/>
    <w:rsid w:val="00B41F10"/>
    <w:rsid w:val="00B42052"/>
    <w:rsid w:val="00B434B5"/>
    <w:rsid w:val="00B43987"/>
    <w:rsid w:val="00B43B63"/>
    <w:rsid w:val="00B43F06"/>
    <w:rsid w:val="00B44195"/>
    <w:rsid w:val="00B44541"/>
    <w:rsid w:val="00B449CD"/>
    <w:rsid w:val="00B45224"/>
    <w:rsid w:val="00B4530E"/>
    <w:rsid w:val="00B4563C"/>
    <w:rsid w:val="00B4568B"/>
    <w:rsid w:val="00B4586C"/>
    <w:rsid w:val="00B459A7"/>
    <w:rsid w:val="00B467B8"/>
    <w:rsid w:val="00B4694D"/>
    <w:rsid w:val="00B46B1D"/>
    <w:rsid w:val="00B46D21"/>
    <w:rsid w:val="00B473ED"/>
    <w:rsid w:val="00B477A9"/>
    <w:rsid w:val="00B50303"/>
    <w:rsid w:val="00B50E82"/>
    <w:rsid w:val="00B510D2"/>
    <w:rsid w:val="00B51187"/>
    <w:rsid w:val="00B51705"/>
    <w:rsid w:val="00B51852"/>
    <w:rsid w:val="00B5278E"/>
    <w:rsid w:val="00B528DF"/>
    <w:rsid w:val="00B52B37"/>
    <w:rsid w:val="00B532A2"/>
    <w:rsid w:val="00B535DF"/>
    <w:rsid w:val="00B53F98"/>
    <w:rsid w:val="00B5402B"/>
    <w:rsid w:val="00B5427B"/>
    <w:rsid w:val="00B5429C"/>
    <w:rsid w:val="00B54E35"/>
    <w:rsid w:val="00B5524B"/>
    <w:rsid w:val="00B5573D"/>
    <w:rsid w:val="00B55B36"/>
    <w:rsid w:val="00B55B48"/>
    <w:rsid w:val="00B55FD6"/>
    <w:rsid w:val="00B5633E"/>
    <w:rsid w:val="00B56964"/>
    <w:rsid w:val="00B56ABC"/>
    <w:rsid w:val="00B5759B"/>
    <w:rsid w:val="00B578D6"/>
    <w:rsid w:val="00B57A09"/>
    <w:rsid w:val="00B57EA3"/>
    <w:rsid w:val="00B6001B"/>
    <w:rsid w:val="00B601CF"/>
    <w:rsid w:val="00B604C7"/>
    <w:rsid w:val="00B60A96"/>
    <w:rsid w:val="00B60D73"/>
    <w:rsid w:val="00B615C9"/>
    <w:rsid w:val="00B62834"/>
    <w:rsid w:val="00B628B3"/>
    <w:rsid w:val="00B628B4"/>
    <w:rsid w:val="00B62918"/>
    <w:rsid w:val="00B6328A"/>
    <w:rsid w:val="00B635AC"/>
    <w:rsid w:val="00B63A95"/>
    <w:rsid w:val="00B63B5D"/>
    <w:rsid w:val="00B63E2E"/>
    <w:rsid w:val="00B6465F"/>
    <w:rsid w:val="00B646C8"/>
    <w:rsid w:val="00B647A2"/>
    <w:rsid w:val="00B64DA5"/>
    <w:rsid w:val="00B64E31"/>
    <w:rsid w:val="00B654B2"/>
    <w:rsid w:val="00B65A56"/>
    <w:rsid w:val="00B6614E"/>
    <w:rsid w:val="00B66A73"/>
    <w:rsid w:val="00B66BF2"/>
    <w:rsid w:val="00B66C0B"/>
    <w:rsid w:val="00B66F61"/>
    <w:rsid w:val="00B6727E"/>
    <w:rsid w:val="00B672AC"/>
    <w:rsid w:val="00B673A8"/>
    <w:rsid w:val="00B673D0"/>
    <w:rsid w:val="00B67BBC"/>
    <w:rsid w:val="00B70085"/>
    <w:rsid w:val="00B705CF"/>
    <w:rsid w:val="00B70A8C"/>
    <w:rsid w:val="00B70D2F"/>
    <w:rsid w:val="00B71637"/>
    <w:rsid w:val="00B71B7A"/>
    <w:rsid w:val="00B71DDC"/>
    <w:rsid w:val="00B72B0D"/>
    <w:rsid w:val="00B72D39"/>
    <w:rsid w:val="00B73023"/>
    <w:rsid w:val="00B73329"/>
    <w:rsid w:val="00B73489"/>
    <w:rsid w:val="00B73884"/>
    <w:rsid w:val="00B738E5"/>
    <w:rsid w:val="00B740B7"/>
    <w:rsid w:val="00B742C8"/>
    <w:rsid w:val="00B74C37"/>
    <w:rsid w:val="00B74ED8"/>
    <w:rsid w:val="00B752EB"/>
    <w:rsid w:val="00B754B2"/>
    <w:rsid w:val="00B75711"/>
    <w:rsid w:val="00B75A01"/>
    <w:rsid w:val="00B7649F"/>
    <w:rsid w:val="00B765CF"/>
    <w:rsid w:val="00B76853"/>
    <w:rsid w:val="00B80032"/>
    <w:rsid w:val="00B80C21"/>
    <w:rsid w:val="00B810DD"/>
    <w:rsid w:val="00B817A7"/>
    <w:rsid w:val="00B822F0"/>
    <w:rsid w:val="00B827FB"/>
    <w:rsid w:val="00B832C8"/>
    <w:rsid w:val="00B8344C"/>
    <w:rsid w:val="00B83509"/>
    <w:rsid w:val="00B83522"/>
    <w:rsid w:val="00B83D2F"/>
    <w:rsid w:val="00B83DEC"/>
    <w:rsid w:val="00B840DE"/>
    <w:rsid w:val="00B84218"/>
    <w:rsid w:val="00B84496"/>
    <w:rsid w:val="00B847FD"/>
    <w:rsid w:val="00B849AF"/>
    <w:rsid w:val="00B84F2A"/>
    <w:rsid w:val="00B84F5F"/>
    <w:rsid w:val="00B85085"/>
    <w:rsid w:val="00B85413"/>
    <w:rsid w:val="00B85439"/>
    <w:rsid w:val="00B85B4F"/>
    <w:rsid w:val="00B85DFF"/>
    <w:rsid w:val="00B86690"/>
    <w:rsid w:val="00B86DB6"/>
    <w:rsid w:val="00B87187"/>
    <w:rsid w:val="00B872DF"/>
    <w:rsid w:val="00B874DE"/>
    <w:rsid w:val="00B877E8"/>
    <w:rsid w:val="00B87BF6"/>
    <w:rsid w:val="00B87CD8"/>
    <w:rsid w:val="00B87E59"/>
    <w:rsid w:val="00B87F2A"/>
    <w:rsid w:val="00B9029C"/>
    <w:rsid w:val="00B909BF"/>
    <w:rsid w:val="00B90D92"/>
    <w:rsid w:val="00B90E3C"/>
    <w:rsid w:val="00B913A1"/>
    <w:rsid w:val="00B914D1"/>
    <w:rsid w:val="00B91764"/>
    <w:rsid w:val="00B91D86"/>
    <w:rsid w:val="00B925BA"/>
    <w:rsid w:val="00B9322F"/>
    <w:rsid w:val="00B9383A"/>
    <w:rsid w:val="00B93D5A"/>
    <w:rsid w:val="00B93F7D"/>
    <w:rsid w:val="00B9435C"/>
    <w:rsid w:val="00B948F4"/>
    <w:rsid w:val="00B94E7C"/>
    <w:rsid w:val="00B9507D"/>
    <w:rsid w:val="00B9642D"/>
    <w:rsid w:val="00B966A4"/>
    <w:rsid w:val="00B96BB8"/>
    <w:rsid w:val="00B97282"/>
    <w:rsid w:val="00B9736F"/>
    <w:rsid w:val="00B975E9"/>
    <w:rsid w:val="00B9776E"/>
    <w:rsid w:val="00B97869"/>
    <w:rsid w:val="00BA0D25"/>
    <w:rsid w:val="00BA0EBC"/>
    <w:rsid w:val="00BA0F14"/>
    <w:rsid w:val="00BA0F8D"/>
    <w:rsid w:val="00BA1BFB"/>
    <w:rsid w:val="00BA2EAC"/>
    <w:rsid w:val="00BA2EB6"/>
    <w:rsid w:val="00BA374E"/>
    <w:rsid w:val="00BA4007"/>
    <w:rsid w:val="00BA4636"/>
    <w:rsid w:val="00BA46E2"/>
    <w:rsid w:val="00BA4A3D"/>
    <w:rsid w:val="00BA4C4D"/>
    <w:rsid w:val="00BA4EEA"/>
    <w:rsid w:val="00BA4FA3"/>
    <w:rsid w:val="00BA58AF"/>
    <w:rsid w:val="00BA6026"/>
    <w:rsid w:val="00BA60B0"/>
    <w:rsid w:val="00BA6496"/>
    <w:rsid w:val="00BA6B53"/>
    <w:rsid w:val="00BA6BF6"/>
    <w:rsid w:val="00BA7500"/>
    <w:rsid w:val="00BB11FE"/>
    <w:rsid w:val="00BB151F"/>
    <w:rsid w:val="00BB194A"/>
    <w:rsid w:val="00BB196F"/>
    <w:rsid w:val="00BB1A1E"/>
    <w:rsid w:val="00BB201F"/>
    <w:rsid w:val="00BB2A47"/>
    <w:rsid w:val="00BB2C42"/>
    <w:rsid w:val="00BB303B"/>
    <w:rsid w:val="00BB316D"/>
    <w:rsid w:val="00BB31F1"/>
    <w:rsid w:val="00BB34B5"/>
    <w:rsid w:val="00BB36BB"/>
    <w:rsid w:val="00BB3BB9"/>
    <w:rsid w:val="00BB3C1E"/>
    <w:rsid w:val="00BB3E8B"/>
    <w:rsid w:val="00BB41EF"/>
    <w:rsid w:val="00BB4583"/>
    <w:rsid w:val="00BB49B8"/>
    <w:rsid w:val="00BB4F4F"/>
    <w:rsid w:val="00BB5150"/>
    <w:rsid w:val="00BB62B1"/>
    <w:rsid w:val="00BB67D1"/>
    <w:rsid w:val="00BB68CC"/>
    <w:rsid w:val="00BB6AAB"/>
    <w:rsid w:val="00BB6C7F"/>
    <w:rsid w:val="00BB6CA1"/>
    <w:rsid w:val="00BB7DC7"/>
    <w:rsid w:val="00BB7E6E"/>
    <w:rsid w:val="00BC0470"/>
    <w:rsid w:val="00BC074A"/>
    <w:rsid w:val="00BC0DAC"/>
    <w:rsid w:val="00BC1B5D"/>
    <w:rsid w:val="00BC1B6D"/>
    <w:rsid w:val="00BC1F55"/>
    <w:rsid w:val="00BC20AF"/>
    <w:rsid w:val="00BC22B3"/>
    <w:rsid w:val="00BC2500"/>
    <w:rsid w:val="00BC29A3"/>
    <w:rsid w:val="00BC2C7C"/>
    <w:rsid w:val="00BC2CF8"/>
    <w:rsid w:val="00BC2D4E"/>
    <w:rsid w:val="00BC2E7A"/>
    <w:rsid w:val="00BC4173"/>
    <w:rsid w:val="00BC47D3"/>
    <w:rsid w:val="00BC4A94"/>
    <w:rsid w:val="00BC4B4D"/>
    <w:rsid w:val="00BC4E0B"/>
    <w:rsid w:val="00BC59D0"/>
    <w:rsid w:val="00BC5B5A"/>
    <w:rsid w:val="00BC5BF6"/>
    <w:rsid w:val="00BC6031"/>
    <w:rsid w:val="00BC63C3"/>
    <w:rsid w:val="00BC6535"/>
    <w:rsid w:val="00BC69FC"/>
    <w:rsid w:val="00BC6C5F"/>
    <w:rsid w:val="00BC77E7"/>
    <w:rsid w:val="00BD05DA"/>
    <w:rsid w:val="00BD07C1"/>
    <w:rsid w:val="00BD08A2"/>
    <w:rsid w:val="00BD0D70"/>
    <w:rsid w:val="00BD13D3"/>
    <w:rsid w:val="00BD2A6D"/>
    <w:rsid w:val="00BD2FCB"/>
    <w:rsid w:val="00BD34A1"/>
    <w:rsid w:val="00BD3EC5"/>
    <w:rsid w:val="00BD4E18"/>
    <w:rsid w:val="00BD528A"/>
    <w:rsid w:val="00BD5512"/>
    <w:rsid w:val="00BD57EA"/>
    <w:rsid w:val="00BD679F"/>
    <w:rsid w:val="00BD7AF1"/>
    <w:rsid w:val="00BD7BB6"/>
    <w:rsid w:val="00BD7CF9"/>
    <w:rsid w:val="00BE04FB"/>
    <w:rsid w:val="00BE08DC"/>
    <w:rsid w:val="00BE1CA6"/>
    <w:rsid w:val="00BE2016"/>
    <w:rsid w:val="00BE222B"/>
    <w:rsid w:val="00BE284A"/>
    <w:rsid w:val="00BE2B85"/>
    <w:rsid w:val="00BE33F3"/>
    <w:rsid w:val="00BE377E"/>
    <w:rsid w:val="00BE381E"/>
    <w:rsid w:val="00BE3AE4"/>
    <w:rsid w:val="00BE4489"/>
    <w:rsid w:val="00BE4945"/>
    <w:rsid w:val="00BE4B11"/>
    <w:rsid w:val="00BE4B78"/>
    <w:rsid w:val="00BE5761"/>
    <w:rsid w:val="00BE625A"/>
    <w:rsid w:val="00BE6555"/>
    <w:rsid w:val="00BE6ABD"/>
    <w:rsid w:val="00BE6B0A"/>
    <w:rsid w:val="00BE6B8F"/>
    <w:rsid w:val="00BE6C32"/>
    <w:rsid w:val="00BE6FF6"/>
    <w:rsid w:val="00BE717A"/>
    <w:rsid w:val="00BE7A51"/>
    <w:rsid w:val="00BE7A61"/>
    <w:rsid w:val="00BE7BEB"/>
    <w:rsid w:val="00BE7FF8"/>
    <w:rsid w:val="00BF03DE"/>
    <w:rsid w:val="00BF08A8"/>
    <w:rsid w:val="00BF0B8F"/>
    <w:rsid w:val="00BF0C6F"/>
    <w:rsid w:val="00BF1292"/>
    <w:rsid w:val="00BF15C6"/>
    <w:rsid w:val="00BF1AA6"/>
    <w:rsid w:val="00BF1D36"/>
    <w:rsid w:val="00BF2483"/>
    <w:rsid w:val="00BF2685"/>
    <w:rsid w:val="00BF28B6"/>
    <w:rsid w:val="00BF2B11"/>
    <w:rsid w:val="00BF339C"/>
    <w:rsid w:val="00BF3B99"/>
    <w:rsid w:val="00BF3BE7"/>
    <w:rsid w:val="00BF3CB7"/>
    <w:rsid w:val="00BF3D22"/>
    <w:rsid w:val="00BF40BA"/>
    <w:rsid w:val="00BF43F7"/>
    <w:rsid w:val="00BF4519"/>
    <w:rsid w:val="00BF452F"/>
    <w:rsid w:val="00BF47D0"/>
    <w:rsid w:val="00BF5764"/>
    <w:rsid w:val="00BF57B0"/>
    <w:rsid w:val="00BF59CA"/>
    <w:rsid w:val="00BF5B9F"/>
    <w:rsid w:val="00BF5F17"/>
    <w:rsid w:val="00BF5F2F"/>
    <w:rsid w:val="00BF69A7"/>
    <w:rsid w:val="00BF6E83"/>
    <w:rsid w:val="00BF708B"/>
    <w:rsid w:val="00BF70C7"/>
    <w:rsid w:val="00BF736D"/>
    <w:rsid w:val="00BF76FD"/>
    <w:rsid w:val="00BF7BC2"/>
    <w:rsid w:val="00C002C6"/>
    <w:rsid w:val="00C00B2F"/>
    <w:rsid w:val="00C01587"/>
    <w:rsid w:val="00C0182B"/>
    <w:rsid w:val="00C01835"/>
    <w:rsid w:val="00C020A3"/>
    <w:rsid w:val="00C02AE5"/>
    <w:rsid w:val="00C03322"/>
    <w:rsid w:val="00C033C9"/>
    <w:rsid w:val="00C0362C"/>
    <w:rsid w:val="00C036BA"/>
    <w:rsid w:val="00C0383A"/>
    <w:rsid w:val="00C038E8"/>
    <w:rsid w:val="00C03BA1"/>
    <w:rsid w:val="00C03C69"/>
    <w:rsid w:val="00C03CDB"/>
    <w:rsid w:val="00C03F7E"/>
    <w:rsid w:val="00C0453B"/>
    <w:rsid w:val="00C04D45"/>
    <w:rsid w:val="00C05148"/>
    <w:rsid w:val="00C052EA"/>
    <w:rsid w:val="00C057E1"/>
    <w:rsid w:val="00C05869"/>
    <w:rsid w:val="00C05C3B"/>
    <w:rsid w:val="00C05F77"/>
    <w:rsid w:val="00C0628D"/>
    <w:rsid w:val="00C066CD"/>
    <w:rsid w:val="00C0680B"/>
    <w:rsid w:val="00C07407"/>
    <w:rsid w:val="00C07E8C"/>
    <w:rsid w:val="00C07E90"/>
    <w:rsid w:val="00C10067"/>
    <w:rsid w:val="00C10258"/>
    <w:rsid w:val="00C11794"/>
    <w:rsid w:val="00C11D2B"/>
    <w:rsid w:val="00C1234A"/>
    <w:rsid w:val="00C12397"/>
    <w:rsid w:val="00C125A1"/>
    <w:rsid w:val="00C136FB"/>
    <w:rsid w:val="00C142DA"/>
    <w:rsid w:val="00C150E0"/>
    <w:rsid w:val="00C15D24"/>
    <w:rsid w:val="00C15D8E"/>
    <w:rsid w:val="00C16C15"/>
    <w:rsid w:val="00C16E8A"/>
    <w:rsid w:val="00C1746B"/>
    <w:rsid w:val="00C178AB"/>
    <w:rsid w:val="00C17DDA"/>
    <w:rsid w:val="00C2022F"/>
    <w:rsid w:val="00C203C0"/>
    <w:rsid w:val="00C204CC"/>
    <w:rsid w:val="00C206AE"/>
    <w:rsid w:val="00C20748"/>
    <w:rsid w:val="00C21028"/>
    <w:rsid w:val="00C216A1"/>
    <w:rsid w:val="00C21820"/>
    <w:rsid w:val="00C21CBE"/>
    <w:rsid w:val="00C21FB2"/>
    <w:rsid w:val="00C226EE"/>
    <w:rsid w:val="00C22911"/>
    <w:rsid w:val="00C236E8"/>
    <w:rsid w:val="00C237D1"/>
    <w:rsid w:val="00C23E99"/>
    <w:rsid w:val="00C24177"/>
    <w:rsid w:val="00C241DD"/>
    <w:rsid w:val="00C24789"/>
    <w:rsid w:val="00C25142"/>
    <w:rsid w:val="00C25162"/>
    <w:rsid w:val="00C2544C"/>
    <w:rsid w:val="00C2555B"/>
    <w:rsid w:val="00C26379"/>
    <w:rsid w:val="00C2653B"/>
    <w:rsid w:val="00C26913"/>
    <w:rsid w:val="00C26916"/>
    <w:rsid w:val="00C26E58"/>
    <w:rsid w:val="00C27103"/>
    <w:rsid w:val="00C3067E"/>
    <w:rsid w:val="00C3086E"/>
    <w:rsid w:val="00C31060"/>
    <w:rsid w:val="00C31262"/>
    <w:rsid w:val="00C312EA"/>
    <w:rsid w:val="00C31836"/>
    <w:rsid w:val="00C319FC"/>
    <w:rsid w:val="00C31E88"/>
    <w:rsid w:val="00C32755"/>
    <w:rsid w:val="00C32D7E"/>
    <w:rsid w:val="00C33321"/>
    <w:rsid w:val="00C334F4"/>
    <w:rsid w:val="00C337FA"/>
    <w:rsid w:val="00C338B8"/>
    <w:rsid w:val="00C33CD5"/>
    <w:rsid w:val="00C34B6A"/>
    <w:rsid w:val="00C34CE8"/>
    <w:rsid w:val="00C34CFF"/>
    <w:rsid w:val="00C35192"/>
    <w:rsid w:val="00C351E7"/>
    <w:rsid w:val="00C35237"/>
    <w:rsid w:val="00C35BC9"/>
    <w:rsid w:val="00C35C54"/>
    <w:rsid w:val="00C35C85"/>
    <w:rsid w:val="00C361B8"/>
    <w:rsid w:val="00C3675A"/>
    <w:rsid w:val="00C36BAE"/>
    <w:rsid w:val="00C379E8"/>
    <w:rsid w:val="00C37D25"/>
    <w:rsid w:val="00C37FF2"/>
    <w:rsid w:val="00C40359"/>
    <w:rsid w:val="00C40871"/>
    <w:rsid w:val="00C4103B"/>
    <w:rsid w:val="00C4133D"/>
    <w:rsid w:val="00C423E1"/>
    <w:rsid w:val="00C42781"/>
    <w:rsid w:val="00C42C3D"/>
    <w:rsid w:val="00C42E71"/>
    <w:rsid w:val="00C42FE0"/>
    <w:rsid w:val="00C43521"/>
    <w:rsid w:val="00C43CC8"/>
    <w:rsid w:val="00C43D37"/>
    <w:rsid w:val="00C44241"/>
    <w:rsid w:val="00C44682"/>
    <w:rsid w:val="00C44893"/>
    <w:rsid w:val="00C44AB9"/>
    <w:rsid w:val="00C44C50"/>
    <w:rsid w:val="00C44E00"/>
    <w:rsid w:val="00C45EDB"/>
    <w:rsid w:val="00C46637"/>
    <w:rsid w:val="00C467E2"/>
    <w:rsid w:val="00C4691E"/>
    <w:rsid w:val="00C46978"/>
    <w:rsid w:val="00C474DC"/>
    <w:rsid w:val="00C478B2"/>
    <w:rsid w:val="00C478FB"/>
    <w:rsid w:val="00C50895"/>
    <w:rsid w:val="00C50910"/>
    <w:rsid w:val="00C516F6"/>
    <w:rsid w:val="00C51836"/>
    <w:rsid w:val="00C51842"/>
    <w:rsid w:val="00C51BFC"/>
    <w:rsid w:val="00C52B21"/>
    <w:rsid w:val="00C52DBA"/>
    <w:rsid w:val="00C535C5"/>
    <w:rsid w:val="00C542CA"/>
    <w:rsid w:val="00C547E7"/>
    <w:rsid w:val="00C5480A"/>
    <w:rsid w:val="00C557FA"/>
    <w:rsid w:val="00C56604"/>
    <w:rsid w:val="00C56783"/>
    <w:rsid w:val="00C57A10"/>
    <w:rsid w:val="00C57A9E"/>
    <w:rsid w:val="00C57DBC"/>
    <w:rsid w:val="00C60053"/>
    <w:rsid w:val="00C602CA"/>
    <w:rsid w:val="00C604D4"/>
    <w:rsid w:val="00C6050C"/>
    <w:rsid w:val="00C607AD"/>
    <w:rsid w:val="00C609DC"/>
    <w:rsid w:val="00C60F9C"/>
    <w:rsid w:val="00C61072"/>
    <w:rsid w:val="00C61E17"/>
    <w:rsid w:val="00C6201E"/>
    <w:rsid w:val="00C62123"/>
    <w:rsid w:val="00C626EA"/>
    <w:rsid w:val="00C62917"/>
    <w:rsid w:val="00C62C87"/>
    <w:rsid w:val="00C62F4D"/>
    <w:rsid w:val="00C6368F"/>
    <w:rsid w:val="00C6436B"/>
    <w:rsid w:val="00C64789"/>
    <w:rsid w:val="00C64A6C"/>
    <w:rsid w:val="00C64E37"/>
    <w:rsid w:val="00C6528A"/>
    <w:rsid w:val="00C6554D"/>
    <w:rsid w:val="00C657C2"/>
    <w:rsid w:val="00C66FEA"/>
    <w:rsid w:val="00C70490"/>
    <w:rsid w:val="00C70926"/>
    <w:rsid w:val="00C70B7B"/>
    <w:rsid w:val="00C70D66"/>
    <w:rsid w:val="00C70E62"/>
    <w:rsid w:val="00C70EE7"/>
    <w:rsid w:val="00C711D8"/>
    <w:rsid w:val="00C7128A"/>
    <w:rsid w:val="00C71B66"/>
    <w:rsid w:val="00C72391"/>
    <w:rsid w:val="00C72C93"/>
    <w:rsid w:val="00C73380"/>
    <w:rsid w:val="00C73C38"/>
    <w:rsid w:val="00C73D11"/>
    <w:rsid w:val="00C73F81"/>
    <w:rsid w:val="00C742FE"/>
    <w:rsid w:val="00C74355"/>
    <w:rsid w:val="00C747E0"/>
    <w:rsid w:val="00C74DA9"/>
    <w:rsid w:val="00C7534A"/>
    <w:rsid w:val="00C7564A"/>
    <w:rsid w:val="00C75961"/>
    <w:rsid w:val="00C75992"/>
    <w:rsid w:val="00C75AA1"/>
    <w:rsid w:val="00C75D5E"/>
    <w:rsid w:val="00C760C0"/>
    <w:rsid w:val="00C76141"/>
    <w:rsid w:val="00C766DA"/>
    <w:rsid w:val="00C76AAD"/>
    <w:rsid w:val="00C76AFD"/>
    <w:rsid w:val="00C7751B"/>
    <w:rsid w:val="00C77897"/>
    <w:rsid w:val="00C7798C"/>
    <w:rsid w:val="00C803C3"/>
    <w:rsid w:val="00C80EBA"/>
    <w:rsid w:val="00C811EE"/>
    <w:rsid w:val="00C820C3"/>
    <w:rsid w:val="00C82185"/>
    <w:rsid w:val="00C825FB"/>
    <w:rsid w:val="00C827C0"/>
    <w:rsid w:val="00C82AA2"/>
    <w:rsid w:val="00C82B87"/>
    <w:rsid w:val="00C82DA8"/>
    <w:rsid w:val="00C83695"/>
    <w:rsid w:val="00C83A3C"/>
    <w:rsid w:val="00C83A46"/>
    <w:rsid w:val="00C83AFE"/>
    <w:rsid w:val="00C83EDA"/>
    <w:rsid w:val="00C840E4"/>
    <w:rsid w:val="00C850ED"/>
    <w:rsid w:val="00C85397"/>
    <w:rsid w:val="00C853C5"/>
    <w:rsid w:val="00C85B91"/>
    <w:rsid w:val="00C85E2F"/>
    <w:rsid w:val="00C86057"/>
    <w:rsid w:val="00C861BD"/>
    <w:rsid w:val="00C862D2"/>
    <w:rsid w:val="00C86333"/>
    <w:rsid w:val="00C8641A"/>
    <w:rsid w:val="00C86F45"/>
    <w:rsid w:val="00C86FEE"/>
    <w:rsid w:val="00C86FFC"/>
    <w:rsid w:val="00C87133"/>
    <w:rsid w:val="00C87945"/>
    <w:rsid w:val="00C87A54"/>
    <w:rsid w:val="00C87B30"/>
    <w:rsid w:val="00C87D65"/>
    <w:rsid w:val="00C90A3D"/>
    <w:rsid w:val="00C90B2D"/>
    <w:rsid w:val="00C90C57"/>
    <w:rsid w:val="00C90C60"/>
    <w:rsid w:val="00C914D4"/>
    <w:rsid w:val="00C91CC4"/>
    <w:rsid w:val="00C91D6B"/>
    <w:rsid w:val="00C92B30"/>
    <w:rsid w:val="00C92CFB"/>
    <w:rsid w:val="00C930A7"/>
    <w:rsid w:val="00C93207"/>
    <w:rsid w:val="00C937EA"/>
    <w:rsid w:val="00C93EA3"/>
    <w:rsid w:val="00C940E3"/>
    <w:rsid w:val="00C946FB"/>
    <w:rsid w:val="00C949B8"/>
    <w:rsid w:val="00C94B66"/>
    <w:rsid w:val="00C94C52"/>
    <w:rsid w:val="00C94D5A"/>
    <w:rsid w:val="00C95022"/>
    <w:rsid w:val="00C951D8"/>
    <w:rsid w:val="00C956EE"/>
    <w:rsid w:val="00C95EA5"/>
    <w:rsid w:val="00C963D1"/>
    <w:rsid w:val="00C96677"/>
    <w:rsid w:val="00C966FD"/>
    <w:rsid w:val="00C96847"/>
    <w:rsid w:val="00C96963"/>
    <w:rsid w:val="00C97166"/>
    <w:rsid w:val="00C97A7C"/>
    <w:rsid w:val="00C97CC0"/>
    <w:rsid w:val="00C97E8C"/>
    <w:rsid w:val="00CA062C"/>
    <w:rsid w:val="00CA09CE"/>
    <w:rsid w:val="00CA1439"/>
    <w:rsid w:val="00CA1FB2"/>
    <w:rsid w:val="00CA2131"/>
    <w:rsid w:val="00CA2524"/>
    <w:rsid w:val="00CA34E3"/>
    <w:rsid w:val="00CA3665"/>
    <w:rsid w:val="00CA3802"/>
    <w:rsid w:val="00CA3B2F"/>
    <w:rsid w:val="00CA3F3D"/>
    <w:rsid w:val="00CA47F8"/>
    <w:rsid w:val="00CA4C8E"/>
    <w:rsid w:val="00CA505D"/>
    <w:rsid w:val="00CA50C9"/>
    <w:rsid w:val="00CA588C"/>
    <w:rsid w:val="00CA5C7A"/>
    <w:rsid w:val="00CA5D99"/>
    <w:rsid w:val="00CA67EF"/>
    <w:rsid w:val="00CA6B17"/>
    <w:rsid w:val="00CA6B1C"/>
    <w:rsid w:val="00CA78BE"/>
    <w:rsid w:val="00CA7A28"/>
    <w:rsid w:val="00CA7BE0"/>
    <w:rsid w:val="00CA7F16"/>
    <w:rsid w:val="00CB02E0"/>
    <w:rsid w:val="00CB03DE"/>
    <w:rsid w:val="00CB088E"/>
    <w:rsid w:val="00CB0AF9"/>
    <w:rsid w:val="00CB0E04"/>
    <w:rsid w:val="00CB0EFF"/>
    <w:rsid w:val="00CB0F4B"/>
    <w:rsid w:val="00CB1A3A"/>
    <w:rsid w:val="00CB1C1D"/>
    <w:rsid w:val="00CB23D6"/>
    <w:rsid w:val="00CB241C"/>
    <w:rsid w:val="00CB2445"/>
    <w:rsid w:val="00CB24BB"/>
    <w:rsid w:val="00CB2B30"/>
    <w:rsid w:val="00CB2DB6"/>
    <w:rsid w:val="00CB3635"/>
    <w:rsid w:val="00CB36FC"/>
    <w:rsid w:val="00CB418E"/>
    <w:rsid w:val="00CB478E"/>
    <w:rsid w:val="00CB489C"/>
    <w:rsid w:val="00CB4A22"/>
    <w:rsid w:val="00CB5547"/>
    <w:rsid w:val="00CB5C9F"/>
    <w:rsid w:val="00CB5F7B"/>
    <w:rsid w:val="00CB669A"/>
    <w:rsid w:val="00CB6E5C"/>
    <w:rsid w:val="00CB70B7"/>
    <w:rsid w:val="00CB7DF0"/>
    <w:rsid w:val="00CC005F"/>
    <w:rsid w:val="00CC0374"/>
    <w:rsid w:val="00CC12F1"/>
    <w:rsid w:val="00CC179F"/>
    <w:rsid w:val="00CC17C3"/>
    <w:rsid w:val="00CC17D0"/>
    <w:rsid w:val="00CC1942"/>
    <w:rsid w:val="00CC1CBC"/>
    <w:rsid w:val="00CC263C"/>
    <w:rsid w:val="00CC26C9"/>
    <w:rsid w:val="00CC2937"/>
    <w:rsid w:val="00CC2A3D"/>
    <w:rsid w:val="00CC356C"/>
    <w:rsid w:val="00CC41AD"/>
    <w:rsid w:val="00CC4572"/>
    <w:rsid w:val="00CC4CA5"/>
    <w:rsid w:val="00CC4E2E"/>
    <w:rsid w:val="00CC4F17"/>
    <w:rsid w:val="00CC5772"/>
    <w:rsid w:val="00CC591A"/>
    <w:rsid w:val="00CC66DA"/>
    <w:rsid w:val="00CC6A62"/>
    <w:rsid w:val="00CC6A71"/>
    <w:rsid w:val="00CC73A0"/>
    <w:rsid w:val="00CC77A1"/>
    <w:rsid w:val="00CC7885"/>
    <w:rsid w:val="00CC7941"/>
    <w:rsid w:val="00CC7BF0"/>
    <w:rsid w:val="00CC7F80"/>
    <w:rsid w:val="00CD03D6"/>
    <w:rsid w:val="00CD0983"/>
    <w:rsid w:val="00CD0D9A"/>
    <w:rsid w:val="00CD0F73"/>
    <w:rsid w:val="00CD1755"/>
    <w:rsid w:val="00CD17B5"/>
    <w:rsid w:val="00CD2039"/>
    <w:rsid w:val="00CD2698"/>
    <w:rsid w:val="00CD2BD2"/>
    <w:rsid w:val="00CD2CEB"/>
    <w:rsid w:val="00CD2EC5"/>
    <w:rsid w:val="00CD322E"/>
    <w:rsid w:val="00CD35BF"/>
    <w:rsid w:val="00CD375D"/>
    <w:rsid w:val="00CD3DBD"/>
    <w:rsid w:val="00CD4009"/>
    <w:rsid w:val="00CD408A"/>
    <w:rsid w:val="00CD446A"/>
    <w:rsid w:val="00CD4752"/>
    <w:rsid w:val="00CD4C17"/>
    <w:rsid w:val="00CD4D61"/>
    <w:rsid w:val="00CD5B4B"/>
    <w:rsid w:val="00CD608A"/>
    <w:rsid w:val="00CD61BD"/>
    <w:rsid w:val="00CD61EE"/>
    <w:rsid w:val="00CD68E1"/>
    <w:rsid w:val="00CD6C86"/>
    <w:rsid w:val="00CD70F4"/>
    <w:rsid w:val="00CD7945"/>
    <w:rsid w:val="00CD7F96"/>
    <w:rsid w:val="00CE0565"/>
    <w:rsid w:val="00CE056A"/>
    <w:rsid w:val="00CE1324"/>
    <w:rsid w:val="00CE18B2"/>
    <w:rsid w:val="00CE18FE"/>
    <w:rsid w:val="00CE19D2"/>
    <w:rsid w:val="00CE1A04"/>
    <w:rsid w:val="00CE1A88"/>
    <w:rsid w:val="00CE1E16"/>
    <w:rsid w:val="00CE2458"/>
    <w:rsid w:val="00CE280D"/>
    <w:rsid w:val="00CE2963"/>
    <w:rsid w:val="00CE2F5B"/>
    <w:rsid w:val="00CE3519"/>
    <w:rsid w:val="00CE3C9C"/>
    <w:rsid w:val="00CE4270"/>
    <w:rsid w:val="00CE42DD"/>
    <w:rsid w:val="00CE491A"/>
    <w:rsid w:val="00CE58EF"/>
    <w:rsid w:val="00CE5B12"/>
    <w:rsid w:val="00CE5D9E"/>
    <w:rsid w:val="00CE6699"/>
    <w:rsid w:val="00CE6AEC"/>
    <w:rsid w:val="00CE6D6C"/>
    <w:rsid w:val="00CE6EC1"/>
    <w:rsid w:val="00CE6F18"/>
    <w:rsid w:val="00CE71A4"/>
    <w:rsid w:val="00CE7367"/>
    <w:rsid w:val="00CE77FF"/>
    <w:rsid w:val="00CE79B9"/>
    <w:rsid w:val="00CE7AB1"/>
    <w:rsid w:val="00CE7D0A"/>
    <w:rsid w:val="00CE7FE3"/>
    <w:rsid w:val="00CF089D"/>
    <w:rsid w:val="00CF1D9C"/>
    <w:rsid w:val="00CF2272"/>
    <w:rsid w:val="00CF255A"/>
    <w:rsid w:val="00CF25D8"/>
    <w:rsid w:val="00CF2735"/>
    <w:rsid w:val="00CF2739"/>
    <w:rsid w:val="00CF2769"/>
    <w:rsid w:val="00CF27ED"/>
    <w:rsid w:val="00CF2985"/>
    <w:rsid w:val="00CF37B5"/>
    <w:rsid w:val="00CF39DA"/>
    <w:rsid w:val="00CF3A0C"/>
    <w:rsid w:val="00CF47C9"/>
    <w:rsid w:val="00CF4C58"/>
    <w:rsid w:val="00CF50C6"/>
    <w:rsid w:val="00CF512A"/>
    <w:rsid w:val="00CF5769"/>
    <w:rsid w:val="00CF590B"/>
    <w:rsid w:val="00CF5A35"/>
    <w:rsid w:val="00CF5B5C"/>
    <w:rsid w:val="00CF5DF2"/>
    <w:rsid w:val="00CF680C"/>
    <w:rsid w:val="00CF6DB2"/>
    <w:rsid w:val="00CF7004"/>
    <w:rsid w:val="00CF79BC"/>
    <w:rsid w:val="00D00053"/>
    <w:rsid w:val="00D00297"/>
    <w:rsid w:val="00D005E9"/>
    <w:rsid w:val="00D0071A"/>
    <w:rsid w:val="00D00B3E"/>
    <w:rsid w:val="00D00C6D"/>
    <w:rsid w:val="00D00F82"/>
    <w:rsid w:val="00D010CF"/>
    <w:rsid w:val="00D01471"/>
    <w:rsid w:val="00D014D1"/>
    <w:rsid w:val="00D018A3"/>
    <w:rsid w:val="00D019CE"/>
    <w:rsid w:val="00D01AB5"/>
    <w:rsid w:val="00D0203E"/>
    <w:rsid w:val="00D0215C"/>
    <w:rsid w:val="00D023F9"/>
    <w:rsid w:val="00D0245B"/>
    <w:rsid w:val="00D02EA8"/>
    <w:rsid w:val="00D02ED5"/>
    <w:rsid w:val="00D02F29"/>
    <w:rsid w:val="00D0302A"/>
    <w:rsid w:val="00D030D0"/>
    <w:rsid w:val="00D0311A"/>
    <w:rsid w:val="00D031A7"/>
    <w:rsid w:val="00D03EE7"/>
    <w:rsid w:val="00D04827"/>
    <w:rsid w:val="00D048AD"/>
    <w:rsid w:val="00D04B21"/>
    <w:rsid w:val="00D04EFF"/>
    <w:rsid w:val="00D05599"/>
    <w:rsid w:val="00D05A17"/>
    <w:rsid w:val="00D05A21"/>
    <w:rsid w:val="00D05A3E"/>
    <w:rsid w:val="00D063FB"/>
    <w:rsid w:val="00D10113"/>
    <w:rsid w:val="00D10D7F"/>
    <w:rsid w:val="00D11041"/>
    <w:rsid w:val="00D1107E"/>
    <w:rsid w:val="00D11197"/>
    <w:rsid w:val="00D113CD"/>
    <w:rsid w:val="00D1150F"/>
    <w:rsid w:val="00D11B5F"/>
    <w:rsid w:val="00D11B71"/>
    <w:rsid w:val="00D133B4"/>
    <w:rsid w:val="00D14896"/>
    <w:rsid w:val="00D14C60"/>
    <w:rsid w:val="00D14C71"/>
    <w:rsid w:val="00D14DF6"/>
    <w:rsid w:val="00D1507C"/>
    <w:rsid w:val="00D165DD"/>
    <w:rsid w:val="00D1675A"/>
    <w:rsid w:val="00D16E17"/>
    <w:rsid w:val="00D16E24"/>
    <w:rsid w:val="00D17274"/>
    <w:rsid w:val="00D172BC"/>
    <w:rsid w:val="00D17BD7"/>
    <w:rsid w:val="00D208BD"/>
    <w:rsid w:val="00D20DD0"/>
    <w:rsid w:val="00D21583"/>
    <w:rsid w:val="00D21F32"/>
    <w:rsid w:val="00D229CE"/>
    <w:rsid w:val="00D22E0F"/>
    <w:rsid w:val="00D22E70"/>
    <w:rsid w:val="00D2303B"/>
    <w:rsid w:val="00D2334B"/>
    <w:rsid w:val="00D23737"/>
    <w:rsid w:val="00D23A40"/>
    <w:rsid w:val="00D23B98"/>
    <w:rsid w:val="00D23EFE"/>
    <w:rsid w:val="00D24077"/>
    <w:rsid w:val="00D24B6D"/>
    <w:rsid w:val="00D24F3B"/>
    <w:rsid w:val="00D25104"/>
    <w:rsid w:val="00D25187"/>
    <w:rsid w:val="00D25422"/>
    <w:rsid w:val="00D2544B"/>
    <w:rsid w:val="00D2573D"/>
    <w:rsid w:val="00D25BA4"/>
    <w:rsid w:val="00D25E6A"/>
    <w:rsid w:val="00D2668B"/>
    <w:rsid w:val="00D278BA"/>
    <w:rsid w:val="00D27991"/>
    <w:rsid w:val="00D2799D"/>
    <w:rsid w:val="00D27EA3"/>
    <w:rsid w:val="00D30486"/>
    <w:rsid w:val="00D3049F"/>
    <w:rsid w:val="00D30A5F"/>
    <w:rsid w:val="00D30BBC"/>
    <w:rsid w:val="00D31206"/>
    <w:rsid w:val="00D31DA0"/>
    <w:rsid w:val="00D32132"/>
    <w:rsid w:val="00D33042"/>
    <w:rsid w:val="00D3318F"/>
    <w:rsid w:val="00D332B4"/>
    <w:rsid w:val="00D334C6"/>
    <w:rsid w:val="00D334E3"/>
    <w:rsid w:val="00D336BD"/>
    <w:rsid w:val="00D33AD5"/>
    <w:rsid w:val="00D33DB4"/>
    <w:rsid w:val="00D34072"/>
    <w:rsid w:val="00D343A2"/>
    <w:rsid w:val="00D34591"/>
    <w:rsid w:val="00D34A58"/>
    <w:rsid w:val="00D34FAA"/>
    <w:rsid w:val="00D354BE"/>
    <w:rsid w:val="00D362E1"/>
    <w:rsid w:val="00D36987"/>
    <w:rsid w:val="00D36C0F"/>
    <w:rsid w:val="00D36EEA"/>
    <w:rsid w:val="00D37174"/>
    <w:rsid w:val="00D376A6"/>
    <w:rsid w:val="00D377DA"/>
    <w:rsid w:val="00D379B2"/>
    <w:rsid w:val="00D37A82"/>
    <w:rsid w:val="00D37E30"/>
    <w:rsid w:val="00D37E54"/>
    <w:rsid w:val="00D40A7F"/>
    <w:rsid w:val="00D41306"/>
    <w:rsid w:val="00D41B39"/>
    <w:rsid w:val="00D42082"/>
    <w:rsid w:val="00D42755"/>
    <w:rsid w:val="00D42891"/>
    <w:rsid w:val="00D429B8"/>
    <w:rsid w:val="00D42B1A"/>
    <w:rsid w:val="00D4316D"/>
    <w:rsid w:val="00D431C1"/>
    <w:rsid w:val="00D433AD"/>
    <w:rsid w:val="00D43615"/>
    <w:rsid w:val="00D437B6"/>
    <w:rsid w:val="00D43FE3"/>
    <w:rsid w:val="00D4499D"/>
    <w:rsid w:val="00D45229"/>
    <w:rsid w:val="00D45691"/>
    <w:rsid w:val="00D457E6"/>
    <w:rsid w:val="00D45B29"/>
    <w:rsid w:val="00D4622A"/>
    <w:rsid w:val="00D46354"/>
    <w:rsid w:val="00D46A70"/>
    <w:rsid w:val="00D46CAC"/>
    <w:rsid w:val="00D4700F"/>
    <w:rsid w:val="00D47473"/>
    <w:rsid w:val="00D479B0"/>
    <w:rsid w:val="00D5019F"/>
    <w:rsid w:val="00D50B11"/>
    <w:rsid w:val="00D50C1E"/>
    <w:rsid w:val="00D51207"/>
    <w:rsid w:val="00D516CB"/>
    <w:rsid w:val="00D51D2D"/>
    <w:rsid w:val="00D51E4E"/>
    <w:rsid w:val="00D5246F"/>
    <w:rsid w:val="00D53E45"/>
    <w:rsid w:val="00D5485B"/>
    <w:rsid w:val="00D54BD5"/>
    <w:rsid w:val="00D55688"/>
    <w:rsid w:val="00D55A4B"/>
    <w:rsid w:val="00D56035"/>
    <w:rsid w:val="00D566D8"/>
    <w:rsid w:val="00D56946"/>
    <w:rsid w:val="00D56DAB"/>
    <w:rsid w:val="00D57074"/>
    <w:rsid w:val="00D5721F"/>
    <w:rsid w:val="00D57327"/>
    <w:rsid w:val="00D57FAE"/>
    <w:rsid w:val="00D600F6"/>
    <w:rsid w:val="00D60246"/>
    <w:rsid w:val="00D604F4"/>
    <w:rsid w:val="00D6088A"/>
    <w:rsid w:val="00D6104D"/>
    <w:rsid w:val="00D612A2"/>
    <w:rsid w:val="00D612CA"/>
    <w:rsid w:val="00D617CE"/>
    <w:rsid w:val="00D61B57"/>
    <w:rsid w:val="00D62085"/>
    <w:rsid w:val="00D62266"/>
    <w:rsid w:val="00D62A26"/>
    <w:rsid w:val="00D63058"/>
    <w:rsid w:val="00D63D92"/>
    <w:rsid w:val="00D64445"/>
    <w:rsid w:val="00D64B35"/>
    <w:rsid w:val="00D64C83"/>
    <w:rsid w:val="00D64E33"/>
    <w:rsid w:val="00D65407"/>
    <w:rsid w:val="00D65516"/>
    <w:rsid w:val="00D65BE6"/>
    <w:rsid w:val="00D65CDE"/>
    <w:rsid w:val="00D65DAD"/>
    <w:rsid w:val="00D6625B"/>
    <w:rsid w:val="00D66B3C"/>
    <w:rsid w:val="00D66D68"/>
    <w:rsid w:val="00D6706B"/>
    <w:rsid w:val="00D67176"/>
    <w:rsid w:val="00D67598"/>
    <w:rsid w:val="00D679B7"/>
    <w:rsid w:val="00D679FC"/>
    <w:rsid w:val="00D70758"/>
    <w:rsid w:val="00D707C2"/>
    <w:rsid w:val="00D71710"/>
    <w:rsid w:val="00D71A3E"/>
    <w:rsid w:val="00D71ADD"/>
    <w:rsid w:val="00D7271A"/>
    <w:rsid w:val="00D72847"/>
    <w:rsid w:val="00D72FF4"/>
    <w:rsid w:val="00D73AF3"/>
    <w:rsid w:val="00D7456D"/>
    <w:rsid w:val="00D74B82"/>
    <w:rsid w:val="00D74ED7"/>
    <w:rsid w:val="00D75E7C"/>
    <w:rsid w:val="00D75EDE"/>
    <w:rsid w:val="00D76304"/>
    <w:rsid w:val="00D767BC"/>
    <w:rsid w:val="00D769AF"/>
    <w:rsid w:val="00D76CB6"/>
    <w:rsid w:val="00D7712F"/>
    <w:rsid w:val="00D774CD"/>
    <w:rsid w:val="00D775F2"/>
    <w:rsid w:val="00D77A80"/>
    <w:rsid w:val="00D77C73"/>
    <w:rsid w:val="00D77E3E"/>
    <w:rsid w:val="00D8052C"/>
    <w:rsid w:val="00D808A0"/>
    <w:rsid w:val="00D80DB5"/>
    <w:rsid w:val="00D81985"/>
    <w:rsid w:val="00D82214"/>
    <w:rsid w:val="00D82A96"/>
    <w:rsid w:val="00D83139"/>
    <w:rsid w:val="00D83712"/>
    <w:rsid w:val="00D83955"/>
    <w:rsid w:val="00D83CF7"/>
    <w:rsid w:val="00D84F40"/>
    <w:rsid w:val="00D84F5C"/>
    <w:rsid w:val="00D853AD"/>
    <w:rsid w:val="00D85BB0"/>
    <w:rsid w:val="00D85CEE"/>
    <w:rsid w:val="00D85E3C"/>
    <w:rsid w:val="00D85EAB"/>
    <w:rsid w:val="00D85EDE"/>
    <w:rsid w:val="00D8621C"/>
    <w:rsid w:val="00D863C2"/>
    <w:rsid w:val="00D86430"/>
    <w:rsid w:val="00D86597"/>
    <w:rsid w:val="00D86852"/>
    <w:rsid w:val="00D86F2F"/>
    <w:rsid w:val="00D9018F"/>
    <w:rsid w:val="00D907D4"/>
    <w:rsid w:val="00D90E3D"/>
    <w:rsid w:val="00D90F88"/>
    <w:rsid w:val="00D9104C"/>
    <w:rsid w:val="00D91054"/>
    <w:rsid w:val="00D912C7"/>
    <w:rsid w:val="00D9133D"/>
    <w:rsid w:val="00D91802"/>
    <w:rsid w:val="00D92015"/>
    <w:rsid w:val="00D92622"/>
    <w:rsid w:val="00D935E2"/>
    <w:rsid w:val="00D93712"/>
    <w:rsid w:val="00D93BF0"/>
    <w:rsid w:val="00D93C0C"/>
    <w:rsid w:val="00D93DB5"/>
    <w:rsid w:val="00D94019"/>
    <w:rsid w:val="00D94873"/>
    <w:rsid w:val="00D94B30"/>
    <w:rsid w:val="00D94D11"/>
    <w:rsid w:val="00D9544C"/>
    <w:rsid w:val="00D95AF3"/>
    <w:rsid w:val="00D95D68"/>
    <w:rsid w:val="00D96222"/>
    <w:rsid w:val="00D96696"/>
    <w:rsid w:val="00D9683F"/>
    <w:rsid w:val="00D96C6E"/>
    <w:rsid w:val="00D96CC1"/>
    <w:rsid w:val="00D97234"/>
    <w:rsid w:val="00D97688"/>
    <w:rsid w:val="00D97A98"/>
    <w:rsid w:val="00D97DBB"/>
    <w:rsid w:val="00D97F83"/>
    <w:rsid w:val="00D97FE2"/>
    <w:rsid w:val="00DA0E48"/>
    <w:rsid w:val="00DA10E0"/>
    <w:rsid w:val="00DA1108"/>
    <w:rsid w:val="00DA1311"/>
    <w:rsid w:val="00DA173A"/>
    <w:rsid w:val="00DA1A22"/>
    <w:rsid w:val="00DA23D9"/>
    <w:rsid w:val="00DA291D"/>
    <w:rsid w:val="00DA2944"/>
    <w:rsid w:val="00DA3462"/>
    <w:rsid w:val="00DA3EA2"/>
    <w:rsid w:val="00DA48EC"/>
    <w:rsid w:val="00DA497C"/>
    <w:rsid w:val="00DA4D04"/>
    <w:rsid w:val="00DA5075"/>
    <w:rsid w:val="00DA52F1"/>
    <w:rsid w:val="00DA5310"/>
    <w:rsid w:val="00DA5335"/>
    <w:rsid w:val="00DA5467"/>
    <w:rsid w:val="00DA55AE"/>
    <w:rsid w:val="00DA5858"/>
    <w:rsid w:val="00DA5D65"/>
    <w:rsid w:val="00DA6322"/>
    <w:rsid w:val="00DA66B8"/>
    <w:rsid w:val="00DA6FE7"/>
    <w:rsid w:val="00DA7762"/>
    <w:rsid w:val="00DA78B0"/>
    <w:rsid w:val="00DA78EE"/>
    <w:rsid w:val="00DA7D31"/>
    <w:rsid w:val="00DB0392"/>
    <w:rsid w:val="00DB043D"/>
    <w:rsid w:val="00DB046F"/>
    <w:rsid w:val="00DB0866"/>
    <w:rsid w:val="00DB08F5"/>
    <w:rsid w:val="00DB11E7"/>
    <w:rsid w:val="00DB187B"/>
    <w:rsid w:val="00DB18A1"/>
    <w:rsid w:val="00DB1B44"/>
    <w:rsid w:val="00DB1E32"/>
    <w:rsid w:val="00DB252A"/>
    <w:rsid w:val="00DB25FF"/>
    <w:rsid w:val="00DB2966"/>
    <w:rsid w:val="00DB2CFA"/>
    <w:rsid w:val="00DB2D36"/>
    <w:rsid w:val="00DB2DDB"/>
    <w:rsid w:val="00DB3034"/>
    <w:rsid w:val="00DB336B"/>
    <w:rsid w:val="00DB3A1E"/>
    <w:rsid w:val="00DB3AAC"/>
    <w:rsid w:val="00DB3BE0"/>
    <w:rsid w:val="00DB3E1E"/>
    <w:rsid w:val="00DB40A0"/>
    <w:rsid w:val="00DB413D"/>
    <w:rsid w:val="00DB458C"/>
    <w:rsid w:val="00DB4863"/>
    <w:rsid w:val="00DB53F0"/>
    <w:rsid w:val="00DB54EE"/>
    <w:rsid w:val="00DB59FD"/>
    <w:rsid w:val="00DB5E8B"/>
    <w:rsid w:val="00DB62AC"/>
    <w:rsid w:val="00DB6476"/>
    <w:rsid w:val="00DB677E"/>
    <w:rsid w:val="00DB6A68"/>
    <w:rsid w:val="00DB72C2"/>
    <w:rsid w:val="00DB7A7D"/>
    <w:rsid w:val="00DB7B07"/>
    <w:rsid w:val="00DC00C2"/>
    <w:rsid w:val="00DC0143"/>
    <w:rsid w:val="00DC0B2C"/>
    <w:rsid w:val="00DC1824"/>
    <w:rsid w:val="00DC19C0"/>
    <w:rsid w:val="00DC2B9B"/>
    <w:rsid w:val="00DC36E9"/>
    <w:rsid w:val="00DC3973"/>
    <w:rsid w:val="00DC3AB2"/>
    <w:rsid w:val="00DC41FA"/>
    <w:rsid w:val="00DC4A80"/>
    <w:rsid w:val="00DC4C71"/>
    <w:rsid w:val="00DC4EF9"/>
    <w:rsid w:val="00DC54F8"/>
    <w:rsid w:val="00DC6095"/>
    <w:rsid w:val="00DC635A"/>
    <w:rsid w:val="00DC6785"/>
    <w:rsid w:val="00DC6B3D"/>
    <w:rsid w:val="00DC6C2A"/>
    <w:rsid w:val="00DC6C55"/>
    <w:rsid w:val="00DC6F64"/>
    <w:rsid w:val="00DC7263"/>
    <w:rsid w:val="00DC7661"/>
    <w:rsid w:val="00DD03F9"/>
    <w:rsid w:val="00DD05D6"/>
    <w:rsid w:val="00DD0BD9"/>
    <w:rsid w:val="00DD0D95"/>
    <w:rsid w:val="00DD0FFA"/>
    <w:rsid w:val="00DD17C0"/>
    <w:rsid w:val="00DD19AD"/>
    <w:rsid w:val="00DD19C6"/>
    <w:rsid w:val="00DD212F"/>
    <w:rsid w:val="00DD2697"/>
    <w:rsid w:val="00DD28C6"/>
    <w:rsid w:val="00DD2FD8"/>
    <w:rsid w:val="00DD3625"/>
    <w:rsid w:val="00DD3944"/>
    <w:rsid w:val="00DD3A80"/>
    <w:rsid w:val="00DD406E"/>
    <w:rsid w:val="00DD4233"/>
    <w:rsid w:val="00DD5212"/>
    <w:rsid w:val="00DD53EC"/>
    <w:rsid w:val="00DD545A"/>
    <w:rsid w:val="00DD552A"/>
    <w:rsid w:val="00DD6071"/>
    <w:rsid w:val="00DD6865"/>
    <w:rsid w:val="00DD6A2B"/>
    <w:rsid w:val="00DD6A5D"/>
    <w:rsid w:val="00DD6BB8"/>
    <w:rsid w:val="00DD7670"/>
    <w:rsid w:val="00DD77FE"/>
    <w:rsid w:val="00DD7A7C"/>
    <w:rsid w:val="00DD7AB0"/>
    <w:rsid w:val="00DD7B05"/>
    <w:rsid w:val="00DD7B7D"/>
    <w:rsid w:val="00DE06AF"/>
    <w:rsid w:val="00DE0AB7"/>
    <w:rsid w:val="00DE0EDF"/>
    <w:rsid w:val="00DE1420"/>
    <w:rsid w:val="00DE1A11"/>
    <w:rsid w:val="00DE23AD"/>
    <w:rsid w:val="00DE2547"/>
    <w:rsid w:val="00DE278A"/>
    <w:rsid w:val="00DE2ADD"/>
    <w:rsid w:val="00DE2DFC"/>
    <w:rsid w:val="00DE33F1"/>
    <w:rsid w:val="00DE353A"/>
    <w:rsid w:val="00DE35FB"/>
    <w:rsid w:val="00DE364C"/>
    <w:rsid w:val="00DE378D"/>
    <w:rsid w:val="00DE3E44"/>
    <w:rsid w:val="00DE4AB2"/>
    <w:rsid w:val="00DE5416"/>
    <w:rsid w:val="00DE5456"/>
    <w:rsid w:val="00DE577E"/>
    <w:rsid w:val="00DE6124"/>
    <w:rsid w:val="00DE619F"/>
    <w:rsid w:val="00DE6899"/>
    <w:rsid w:val="00DE6BF3"/>
    <w:rsid w:val="00DE7172"/>
    <w:rsid w:val="00DE74C4"/>
    <w:rsid w:val="00DE76C7"/>
    <w:rsid w:val="00DF01DA"/>
    <w:rsid w:val="00DF0837"/>
    <w:rsid w:val="00DF0E47"/>
    <w:rsid w:val="00DF1052"/>
    <w:rsid w:val="00DF1A02"/>
    <w:rsid w:val="00DF1BBC"/>
    <w:rsid w:val="00DF201F"/>
    <w:rsid w:val="00DF2646"/>
    <w:rsid w:val="00DF307D"/>
    <w:rsid w:val="00DF30DD"/>
    <w:rsid w:val="00DF36D7"/>
    <w:rsid w:val="00DF3ABE"/>
    <w:rsid w:val="00DF4183"/>
    <w:rsid w:val="00DF4314"/>
    <w:rsid w:val="00DF46D5"/>
    <w:rsid w:val="00DF5075"/>
    <w:rsid w:val="00DF54E4"/>
    <w:rsid w:val="00DF649E"/>
    <w:rsid w:val="00DF6549"/>
    <w:rsid w:val="00DF66EC"/>
    <w:rsid w:val="00DF6B11"/>
    <w:rsid w:val="00DF6ED6"/>
    <w:rsid w:val="00DF7109"/>
    <w:rsid w:val="00E0159F"/>
    <w:rsid w:val="00E017C3"/>
    <w:rsid w:val="00E01E09"/>
    <w:rsid w:val="00E0226A"/>
    <w:rsid w:val="00E02305"/>
    <w:rsid w:val="00E028F9"/>
    <w:rsid w:val="00E02E83"/>
    <w:rsid w:val="00E030FE"/>
    <w:rsid w:val="00E032D3"/>
    <w:rsid w:val="00E03AA7"/>
    <w:rsid w:val="00E03B0B"/>
    <w:rsid w:val="00E03E45"/>
    <w:rsid w:val="00E03F9D"/>
    <w:rsid w:val="00E0412F"/>
    <w:rsid w:val="00E0568C"/>
    <w:rsid w:val="00E058C8"/>
    <w:rsid w:val="00E05B29"/>
    <w:rsid w:val="00E05F77"/>
    <w:rsid w:val="00E0611C"/>
    <w:rsid w:val="00E067EC"/>
    <w:rsid w:val="00E068B5"/>
    <w:rsid w:val="00E06987"/>
    <w:rsid w:val="00E06990"/>
    <w:rsid w:val="00E06C02"/>
    <w:rsid w:val="00E06C15"/>
    <w:rsid w:val="00E06FC8"/>
    <w:rsid w:val="00E07453"/>
    <w:rsid w:val="00E0770B"/>
    <w:rsid w:val="00E07FE9"/>
    <w:rsid w:val="00E1020D"/>
    <w:rsid w:val="00E10681"/>
    <w:rsid w:val="00E10772"/>
    <w:rsid w:val="00E10E34"/>
    <w:rsid w:val="00E119D8"/>
    <w:rsid w:val="00E11A41"/>
    <w:rsid w:val="00E11D9D"/>
    <w:rsid w:val="00E1200A"/>
    <w:rsid w:val="00E121C9"/>
    <w:rsid w:val="00E1254A"/>
    <w:rsid w:val="00E1254D"/>
    <w:rsid w:val="00E13311"/>
    <w:rsid w:val="00E13752"/>
    <w:rsid w:val="00E13A10"/>
    <w:rsid w:val="00E13EDA"/>
    <w:rsid w:val="00E14B0E"/>
    <w:rsid w:val="00E14BCE"/>
    <w:rsid w:val="00E14E36"/>
    <w:rsid w:val="00E15CF5"/>
    <w:rsid w:val="00E163FE"/>
    <w:rsid w:val="00E16529"/>
    <w:rsid w:val="00E16777"/>
    <w:rsid w:val="00E16D63"/>
    <w:rsid w:val="00E17787"/>
    <w:rsid w:val="00E17BA9"/>
    <w:rsid w:val="00E205AA"/>
    <w:rsid w:val="00E214A5"/>
    <w:rsid w:val="00E219EB"/>
    <w:rsid w:val="00E22036"/>
    <w:rsid w:val="00E22943"/>
    <w:rsid w:val="00E22D51"/>
    <w:rsid w:val="00E22E0B"/>
    <w:rsid w:val="00E22F02"/>
    <w:rsid w:val="00E234D3"/>
    <w:rsid w:val="00E247F0"/>
    <w:rsid w:val="00E2498B"/>
    <w:rsid w:val="00E24B66"/>
    <w:rsid w:val="00E25515"/>
    <w:rsid w:val="00E2612F"/>
    <w:rsid w:val="00E2630F"/>
    <w:rsid w:val="00E26917"/>
    <w:rsid w:val="00E26E79"/>
    <w:rsid w:val="00E272A9"/>
    <w:rsid w:val="00E275EF"/>
    <w:rsid w:val="00E27833"/>
    <w:rsid w:val="00E30935"/>
    <w:rsid w:val="00E31079"/>
    <w:rsid w:val="00E31533"/>
    <w:rsid w:val="00E317F7"/>
    <w:rsid w:val="00E320C1"/>
    <w:rsid w:val="00E325BD"/>
    <w:rsid w:val="00E32AF3"/>
    <w:rsid w:val="00E32F65"/>
    <w:rsid w:val="00E33A22"/>
    <w:rsid w:val="00E33F50"/>
    <w:rsid w:val="00E349DF"/>
    <w:rsid w:val="00E3541B"/>
    <w:rsid w:val="00E358B9"/>
    <w:rsid w:val="00E3601A"/>
    <w:rsid w:val="00E36289"/>
    <w:rsid w:val="00E362B0"/>
    <w:rsid w:val="00E36620"/>
    <w:rsid w:val="00E36AB1"/>
    <w:rsid w:val="00E371C6"/>
    <w:rsid w:val="00E3721D"/>
    <w:rsid w:val="00E376C8"/>
    <w:rsid w:val="00E376EF"/>
    <w:rsid w:val="00E37725"/>
    <w:rsid w:val="00E37D9F"/>
    <w:rsid w:val="00E37FE8"/>
    <w:rsid w:val="00E4067A"/>
    <w:rsid w:val="00E40830"/>
    <w:rsid w:val="00E40ABD"/>
    <w:rsid w:val="00E40B07"/>
    <w:rsid w:val="00E40DE8"/>
    <w:rsid w:val="00E41683"/>
    <w:rsid w:val="00E41B13"/>
    <w:rsid w:val="00E420BE"/>
    <w:rsid w:val="00E42841"/>
    <w:rsid w:val="00E42B2E"/>
    <w:rsid w:val="00E432F4"/>
    <w:rsid w:val="00E433BA"/>
    <w:rsid w:val="00E434E8"/>
    <w:rsid w:val="00E43E69"/>
    <w:rsid w:val="00E44D53"/>
    <w:rsid w:val="00E44F81"/>
    <w:rsid w:val="00E45145"/>
    <w:rsid w:val="00E4522E"/>
    <w:rsid w:val="00E4571E"/>
    <w:rsid w:val="00E45846"/>
    <w:rsid w:val="00E461A5"/>
    <w:rsid w:val="00E46402"/>
    <w:rsid w:val="00E472C1"/>
    <w:rsid w:val="00E4787B"/>
    <w:rsid w:val="00E47A76"/>
    <w:rsid w:val="00E50048"/>
    <w:rsid w:val="00E503A2"/>
    <w:rsid w:val="00E505C3"/>
    <w:rsid w:val="00E50790"/>
    <w:rsid w:val="00E507DB"/>
    <w:rsid w:val="00E50B6B"/>
    <w:rsid w:val="00E50DED"/>
    <w:rsid w:val="00E51AD9"/>
    <w:rsid w:val="00E51AE6"/>
    <w:rsid w:val="00E51F3E"/>
    <w:rsid w:val="00E521DB"/>
    <w:rsid w:val="00E5278F"/>
    <w:rsid w:val="00E5283F"/>
    <w:rsid w:val="00E52B1E"/>
    <w:rsid w:val="00E52DED"/>
    <w:rsid w:val="00E5349F"/>
    <w:rsid w:val="00E53696"/>
    <w:rsid w:val="00E536CC"/>
    <w:rsid w:val="00E536ED"/>
    <w:rsid w:val="00E53894"/>
    <w:rsid w:val="00E53D8B"/>
    <w:rsid w:val="00E54192"/>
    <w:rsid w:val="00E54232"/>
    <w:rsid w:val="00E544EE"/>
    <w:rsid w:val="00E5488A"/>
    <w:rsid w:val="00E55224"/>
    <w:rsid w:val="00E56FBA"/>
    <w:rsid w:val="00E57E09"/>
    <w:rsid w:val="00E603CB"/>
    <w:rsid w:val="00E60ACE"/>
    <w:rsid w:val="00E60D08"/>
    <w:rsid w:val="00E618D6"/>
    <w:rsid w:val="00E618E8"/>
    <w:rsid w:val="00E61CEB"/>
    <w:rsid w:val="00E61DD0"/>
    <w:rsid w:val="00E6207B"/>
    <w:rsid w:val="00E6227F"/>
    <w:rsid w:val="00E6238E"/>
    <w:rsid w:val="00E623D7"/>
    <w:rsid w:val="00E62A84"/>
    <w:rsid w:val="00E62EFC"/>
    <w:rsid w:val="00E63ABE"/>
    <w:rsid w:val="00E63B42"/>
    <w:rsid w:val="00E63DAD"/>
    <w:rsid w:val="00E63FE0"/>
    <w:rsid w:val="00E646DA"/>
    <w:rsid w:val="00E64749"/>
    <w:rsid w:val="00E64EEF"/>
    <w:rsid w:val="00E6542C"/>
    <w:rsid w:val="00E6565A"/>
    <w:rsid w:val="00E65689"/>
    <w:rsid w:val="00E65989"/>
    <w:rsid w:val="00E66575"/>
    <w:rsid w:val="00E67093"/>
    <w:rsid w:val="00E70326"/>
    <w:rsid w:val="00E707E9"/>
    <w:rsid w:val="00E70C9E"/>
    <w:rsid w:val="00E70D78"/>
    <w:rsid w:val="00E70FE8"/>
    <w:rsid w:val="00E71183"/>
    <w:rsid w:val="00E7138B"/>
    <w:rsid w:val="00E71449"/>
    <w:rsid w:val="00E71639"/>
    <w:rsid w:val="00E716AB"/>
    <w:rsid w:val="00E7178C"/>
    <w:rsid w:val="00E71D98"/>
    <w:rsid w:val="00E7207C"/>
    <w:rsid w:val="00E7239D"/>
    <w:rsid w:val="00E724FA"/>
    <w:rsid w:val="00E724FC"/>
    <w:rsid w:val="00E72BA0"/>
    <w:rsid w:val="00E73497"/>
    <w:rsid w:val="00E73704"/>
    <w:rsid w:val="00E742A8"/>
    <w:rsid w:val="00E747AE"/>
    <w:rsid w:val="00E74E61"/>
    <w:rsid w:val="00E7539E"/>
    <w:rsid w:val="00E7569C"/>
    <w:rsid w:val="00E758FA"/>
    <w:rsid w:val="00E75A31"/>
    <w:rsid w:val="00E75B14"/>
    <w:rsid w:val="00E764C9"/>
    <w:rsid w:val="00E76ACD"/>
    <w:rsid w:val="00E76E6E"/>
    <w:rsid w:val="00E77605"/>
    <w:rsid w:val="00E77C82"/>
    <w:rsid w:val="00E80199"/>
    <w:rsid w:val="00E80208"/>
    <w:rsid w:val="00E804AD"/>
    <w:rsid w:val="00E804FA"/>
    <w:rsid w:val="00E80677"/>
    <w:rsid w:val="00E80926"/>
    <w:rsid w:val="00E80CB5"/>
    <w:rsid w:val="00E80E61"/>
    <w:rsid w:val="00E812C0"/>
    <w:rsid w:val="00E81827"/>
    <w:rsid w:val="00E81DA3"/>
    <w:rsid w:val="00E823A6"/>
    <w:rsid w:val="00E82891"/>
    <w:rsid w:val="00E82C35"/>
    <w:rsid w:val="00E82EDC"/>
    <w:rsid w:val="00E83353"/>
    <w:rsid w:val="00E834AA"/>
    <w:rsid w:val="00E834AD"/>
    <w:rsid w:val="00E8453D"/>
    <w:rsid w:val="00E84629"/>
    <w:rsid w:val="00E84679"/>
    <w:rsid w:val="00E84689"/>
    <w:rsid w:val="00E84865"/>
    <w:rsid w:val="00E848A7"/>
    <w:rsid w:val="00E84DA7"/>
    <w:rsid w:val="00E85440"/>
    <w:rsid w:val="00E8559F"/>
    <w:rsid w:val="00E855DE"/>
    <w:rsid w:val="00E856AE"/>
    <w:rsid w:val="00E85920"/>
    <w:rsid w:val="00E85B30"/>
    <w:rsid w:val="00E85FB0"/>
    <w:rsid w:val="00E860A6"/>
    <w:rsid w:val="00E86793"/>
    <w:rsid w:val="00E86ABD"/>
    <w:rsid w:val="00E86E60"/>
    <w:rsid w:val="00E8795D"/>
    <w:rsid w:val="00E9008C"/>
    <w:rsid w:val="00E901B5"/>
    <w:rsid w:val="00E91DA3"/>
    <w:rsid w:val="00E92B5A"/>
    <w:rsid w:val="00E92CB1"/>
    <w:rsid w:val="00E93392"/>
    <w:rsid w:val="00E933AB"/>
    <w:rsid w:val="00E94FDE"/>
    <w:rsid w:val="00E95AF5"/>
    <w:rsid w:val="00E9601B"/>
    <w:rsid w:val="00E961D2"/>
    <w:rsid w:val="00E962E2"/>
    <w:rsid w:val="00E96B4B"/>
    <w:rsid w:val="00E96BCB"/>
    <w:rsid w:val="00E96D9B"/>
    <w:rsid w:val="00E96E08"/>
    <w:rsid w:val="00E9736A"/>
    <w:rsid w:val="00E9784A"/>
    <w:rsid w:val="00E979F0"/>
    <w:rsid w:val="00E97B27"/>
    <w:rsid w:val="00EA00E2"/>
    <w:rsid w:val="00EA0CC6"/>
    <w:rsid w:val="00EA0DB5"/>
    <w:rsid w:val="00EA106E"/>
    <w:rsid w:val="00EA1D2A"/>
    <w:rsid w:val="00EA29A9"/>
    <w:rsid w:val="00EA2B4C"/>
    <w:rsid w:val="00EA2BC7"/>
    <w:rsid w:val="00EA2C50"/>
    <w:rsid w:val="00EA30C1"/>
    <w:rsid w:val="00EA31EC"/>
    <w:rsid w:val="00EA3376"/>
    <w:rsid w:val="00EA388C"/>
    <w:rsid w:val="00EA3CFA"/>
    <w:rsid w:val="00EA4D2B"/>
    <w:rsid w:val="00EA4D35"/>
    <w:rsid w:val="00EA5506"/>
    <w:rsid w:val="00EA60C3"/>
    <w:rsid w:val="00EA6EAC"/>
    <w:rsid w:val="00EA6F3F"/>
    <w:rsid w:val="00EA7288"/>
    <w:rsid w:val="00EA76CA"/>
    <w:rsid w:val="00EB08DD"/>
    <w:rsid w:val="00EB1152"/>
    <w:rsid w:val="00EB1821"/>
    <w:rsid w:val="00EB1B11"/>
    <w:rsid w:val="00EB1BA5"/>
    <w:rsid w:val="00EB1D71"/>
    <w:rsid w:val="00EB21BA"/>
    <w:rsid w:val="00EB331A"/>
    <w:rsid w:val="00EB33D8"/>
    <w:rsid w:val="00EB3778"/>
    <w:rsid w:val="00EB37B9"/>
    <w:rsid w:val="00EB37CD"/>
    <w:rsid w:val="00EB38E6"/>
    <w:rsid w:val="00EB3A2E"/>
    <w:rsid w:val="00EB3A38"/>
    <w:rsid w:val="00EB3EFA"/>
    <w:rsid w:val="00EB42B6"/>
    <w:rsid w:val="00EB4548"/>
    <w:rsid w:val="00EB48AF"/>
    <w:rsid w:val="00EB4C59"/>
    <w:rsid w:val="00EB4E55"/>
    <w:rsid w:val="00EB5078"/>
    <w:rsid w:val="00EB50F5"/>
    <w:rsid w:val="00EB5944"/>
    <w:rsid w:val="00EB5A57"/>
    <w:rsid w:val="00EB5F51"/>
    <w:rsid w:val="00EB66DD"/>
    <w:rsid w:val="00EB66DF"/>
    <w:rsid w:val="00EB69E3"/>
    <w:rsid w:val="00EB6AB9"/>
    <w:rsid w:val="00EB6AC0"/>
    <w:rsid w:val="00EB6C7A"/>
    <w:rsid w:val="00EB6E01"/>
    <w:rsid w:val="00EB7036"/>
    <w:rsid w:val="00EB7258"/>
    <w:rsid w:val="00EB7C5E"/>
    <w:rsid w:val="00EB7F71"/>
    <w:rsid w:val="00EC00A6"/>
    <w:rsid w:val="00EC08B1"/>
    <w:rsid w:val="00EC09EC"/>
    <w:rsid w:val="00EC1018"/>
    <w:rsid w:val="00EC101C"/>
    <w:rsid w:val="00EC1A26"/>
    <w:rsid w:val="00EC1B51"/>
    <w:rsid w:val="00EC1EE2"/>
    <w:rsid w:val="00EC1FF7"/>
    <w:rsid w:val="00EC233D"/>
    <w:rsid w:val="00EC24EF"/>
    <w:rsid w:val="00EC2DD0"/>
    <w:rsid w:val="00EC3107"/>
    <w:rsid w:val="00EC3567"/>
    <w:rsid w:val="00EC3885"/>
    <w:rsid w:val="00EC3941"/>
    <w:rsid w:val="00EC3EA0"/>
    <w:rsid w:val="00EC3EF7"/>
    <w:rsid w:val="00EC3FE5"/>
    <w:rsid w:val="00EC407F"/>
    <w:rsid w:val="00EC41E1"/>
    <w:rsid w:val="00EC4380"/>
    <w:rsid w:val="00EC4388"/>
    <w:rsid w:val="00EC4617"/>
    <w:rsid w:val="00EC4679"/>
    <w:rsid w:val="00EC4742"/>
    <w:rsid w:val="00EC5526"/>
    <w:rsid w:val="00EC566D"/>
    <w:rsid w:val="00EC66B5"/>
    <w:rsid w:val="00EC6BC3"/>
    <w:rsid w:val="00EC6F0F"/>
    <w:rsid w:val="00EC6F51"/>
    <w:rsid w:val="00EC6F9F"/>
    <w:rsid w:val="00EC7321"/>
    <w:rsid w:val="00EC773C"/>
    <w:rsid w:val="00EC7D19"/>
    <w:rsid w:val="00ED018A"/>
    <w:rsid w:val="00ED06D7"/>
    <w:rsid w:val="00ED08A4"/>
    <w:rsid w:val="00ED0AA2"/>
    <w:rsid w:val="00ED0C0C"/>
    <w:rsid w:val="00ED10D4"/>
    <w:rsid w:val="00ED1625"/>
    <w:rsid w:val="00ED1CDC"/>
    <w:rsid w:val="00ED1E94"/>
    <w:rsid w:val="00ED1EAE"/>
    <w:rsid w:val="00ED2708"/>
    <w:rsid w:val="00ED27C9"/>
    <w:rsid w:val="00ED2A83"/>
    <w:rsid w:val="00ED2E26"/>
    <w:rsid w:val="00ED2E74"/>
    <w:rsid w:val="00ED2EDF"/>
    <w:rsid w:val="00ED3642"/>
    <w:rsid w:val="00ED3F7A"/>
    <w:rsid w:val="00ED4220"/>
    <w:rsid w:val="00ED437F"/>
    <w:rsid w:val="00ED43A0"/>
    <w:rsid w:val="00ED49F8"/>
    <w:rsid w:val="00ED4FF7"/>
    <w:rsid w:val="00ED5268"/>
    <w:rsid w:val="00ED544B"/>
    <w:rsid w:val="00ED5450"/>
    <w:rsid w:val="00ED5809"/>
    <w:rsid w:val="00ED587F"/>
    <w:rsid w:val="00ED5AFF"/>
    <w:rsid w:val="00ED604E"/>
    <w:rsid w:val="00ED7328"/>
    <w:rsid w:val="00ED74CD"/>
    <w:rsid w:val="00ED7555"/>
    <w:rsid w:val="00ED7845"/>
    <w:rsid w:val="00ED7DC6"/>
    <w:rsid w:val="00EE04CF"/>
    <w:rsid w:val="00EE058F"/>
    <w:rsid w:val="00EE0590"/>
    <w:rsid w:val="00EE0981"/>
    <w:rsid w:val="00EE0D44"/>
    <w:rsid w:val="00EE10D0"/>
    <w:rsid w:val="00EE1767"/>
    <w:rsid w:val="00EE1DC3"/>
    <w:rsid w:val="00EE1EBC"/>
    <w:rsid w:val="00EE206F"/>
    <w:rsid w:val="00EE20E1"/>
    <w:rsid w:val="00EE2453"/>
    <w:rsid w:val="00EE2651"/>
    <w:rsid w:val="00EE28B3"/>
    <w:rsid w:val="00EE2C89"/>
    <w:rsid w:val="00EE3570"/>
    <w:rsid w:val="00EE3A94"/>
    <w:rsid w:val="00EE43E8"/>
    <w:rsid w:val="00EE4479"/>
    <w:rsid w:val="00EE4650"/>
    <w:rsid w:val="00EE4CFE"/>
    <w:rsid w:val="00EE5152"/>
    <w:rsid w:val="00EE52CB"/>
    <w:rsid w:val="00EE5B8E"/>
    <w:rsid w:val="00EE655E"/>
    <w:rsid w:val="00EE669C"/>
    <w:rsid w:val="00EE69A5"/>
    <w:rsid w:val="00EE6E0D"/>
    <w:rsid w:val="00EE6F32"/>
    <w:rsid w:val="00EE7570"/>
    <w:rsid w:val="00EE7D6D"/>
    <w:rsid w:val="00EF066C"/>
    <w:rsid w:val="00EF06FC"/>
    <w:rsid w:val="00EF0B5C"/>
    <w:rsid w:val="00EF1282"/>
    <w:rsid w:val="00EF1536"/>
    <w:rsid w:val="00EF20B2"/>
    <w:rsid w:val="00EF2381"/>
    <w:rsid w:val="00EF2BD5"/>
    <w:rsid w:val="00EF33D7"/>
    <w:rsid w:val="00EF369C"/>
    <w:rsid w:val="00EF3F47"/>
    <w:rsid w:val="00EF3F74"/>
    <w:rsid w:val="00EF48D1"/>
    <w:rsid w:val="00EF496E"/>
    <w:rsid w:val="00EF5095"/>
    <w:rsid w:val="00EF546B"/>
    <w:rsid w:val="00EF57C1"/>
    <w:rsid w:val="00EF65B0"/>
    <w:rsid w:val="00EF6B3D"/>
    <w:rsid w:val="00EF7047"/>
    <w:rsid w:val="00EF70E9"/>
    <w:rsid w:val="00EF725D"/>
    <w:rsid w:val="00EF739C"/>
    <w:rsid w:val="00EF76E0"/>
    <w:rsid w:val="00EF7BF2"/>
    <w:rsid w:val="00EF7E43"/>
    <w:rsid w:val="00F00C96"/>
    <w:rsid w:val="00F01404"/>
    <w:rsid w:val="00F01930"/>
    <w:rsid w:val="00F01B39"/>
    <w:rsid w:val="00F01B80"/>
    <w:rsid w:val="00F01D2D"/>
    <w:rsid w:val="00F025C8"/>
    <w:rsid w:val="00F028F3"/>
    <w:rsid w:val="00F02911"/>
    <w:rsid w:val="00F02982"/>
    <w:rsid w:val="00F02BA1"/>
    <w:rsid w:val="00F02CB3"/>
    <w:rsid w:val="00F02E49"/>
    <w:rsid w:val="00F02F15"/>
    <w:rsid w:val="00F02FC4"/>
    <w:rsid w:val="00F034D9"/>
    <w:rsid w:val="00F03742"/>
    <w:rsid w:val="00F0418E"/>
    <w:rsid w:val="00F049F4"/>
    <w:rsid w:val="00F04B2A"/>
    <w:rsid w:val="00F05498"/>
    <w:rsid w:val="00F05650"/>
    <w:rsid w:val="00F05F09"/>
    <w:rsid w:val="00F062E3"/>
    <w:rsid w:val="00F0636E"/>
    <w:rsid w:val="00F064FB"/>
    <w:rsid w:val="00F06A90"/>
    <w:rsid w:val="00F0741F"/>
    <w:rsid w:val="00F075BB"/>
    <w:rsid w:val="00F07AC7"/>
    <w:rsid w:val="00F07F56"/>
    <w:rsid w:val="00F10AE2"/>
    <w:rsid w:val="00F110C8"/>
    <w:rsid w:val="00F11912"/>
    <w:rsid w:val="00F11B6F"/>
    <w:rsid w:val="00F11E04"/>
    <w:rsid w:val="00F11ED7"/>
    <w:rsid w:val="00F12275"/>
    <w:rsid w:val="00F130FA"/>
    <w:rsid w:val="00F13355"/>
    <w:rsid w:val="00F1393E"/>
    <w:rsid w:val="00F139E8"/>
    <w:rsid w:val="00F13D43"/>
    <w:rsid w:val="00F13EAF"/>
    <w:rsid w:val="00F14068"/>
    <w:rsid w:val="00F1424B"/>
    <w:rsid w:val="00F14575"/>
    <w:rsid w:val="00F14902"/>
    <w:rsid w:val="00F157CC"/>
    <w:rsid w:val="00F1607E"/>
    <w:rsid w:val="00F1652B"/>
    <w:rsid w:val="00F16560"/>
    <w:rsid w:val="00F16DCF"/>
    <w:rsid w:val="00F171A9"/>
    <w:rsid w:val="00F173D1"/>
    <w:rsid w:val="00F1753F"/>
    <w:rsid w:val="00F17B65"/>
    <w:rsid w:val="00F17D92"/>
    <w:rsid w:val="00F17DC6"/>
    <w:rsid w:val="00F2022D"/>
    <w:rsid w:val="00F207EF"/>
    <w:rsid w:val="00F209AB"/>
    <w:rsid w:val="00F20B9F"/>
    <w:rsid w:val="00F21490"/>
    <w:rsid w:val="00F22215"/>
    <w:rsid w:val="00F22478"/>
    <w:rsid w:val="00F225FA"/>
    <w:rsid w:val="00F227B3"/>
    <w:rsid w:val="00F22E9D"/>
    <w:rsid w:val="00F237C7"/>
    <w:rsid w:val="00F250B9"/>
    <w:rsid w:val="00F257A4"/>
    <w:rsid w:val="00F25995"/>
    <w:rsid w:val="00F259FA"/>
    <w:rsid w:val="00F2691B"/>
    <w:rsid w:val="00F271B1"/>
    <w:rsid w:val="00F2736E"/>
    <w:rsid w:val="00F2778D"/>
    <w:rsid w:val="00F27CC1"/>
    <w:rsid w:val="00F30052"/>
    <w:rsid w:val="00F300DE"/>
    <w:rsid w:val="00F301F2"/>
    <w:rsid w:val="00F30200"/>
    <w:rsid w:val="00F30258"/>
    <w:rsid w:val="00F3027D"/>
    <w:rsid w:val="00F302FC"/>
    <w:rsid w:val="00F304DB"/>
    <w:rsid w:val="00F308ED"/>
    <w:rsid w:val="00F30AC4"/>
    <w:rsid w:val="00F30DC2"/>
    <w:rsid w:val="00F30F2D"/>
    <w:rsid w:val="00F30FB7"/>
    <w:rsid w:val="00F314C7"/>
    <w:rsid w:val="00F31B4E"/>
    <w:rsid w:val="00F31BAF"/>
    <w:rsid w:val="00F31CF9"/>
    <w:rsid w:val="00F320D7"/>
    <w:rsid w:val="00F327E5"/>
    <w:rsid w:val="00F32802"/>
    <w:rsid w:val="00F32826"/>
    <w:rsid w:val="00F32D8D"/>
    <w:rsid w:val="00F32E25"/>
    <w:rsid w:val="00F333FC"/>
    <w:rsid w:val="00F334E8"/>
    <w:rsid w:val="00F3385C"/>
    <w:rsid w:val="00F33ACD"/>
    <w:rsid w:val="00F33EA8"/>
    <w:rsid w:val="00F347D5"/>
    <w:rsid w:val="00F3530F"/>
    <w:rsid w:val="00F35AA8"/>
    <w:rsid w:val="00F35EA7"/>
    <w:rsid w:val="00F35F34"/>
    <w:rsid w:val="00F360B7"/>
    <w:rsid w:val="00F36474"/>
    <w:rsid w:val="00F3790E"/>
    <w:rsid w:val="00F37994"/>
    <w:rsid w:val="00F37B1C"/>
    <w:rsid w:val="00F37F38"/>
    <w:rsid w:val="00F40301"/>
    <w:rsid w:val="00F40553"/>
    <w:rsid w:val="00F4065B"/>
    <w:rsid w:val="00F406EA"/>
    <w:rsid w:val="00F408D1"/>
    <w:rsid w:val="00F40C2E"/>
    <w:rsid w:val="00F4118B"/>
    <w:rsid w:val="00F41518"/>
    <w:rsid w:val="00F41687"/>
    <w:rsid w:val="00F41805"/>
    <w:rsid w:val="00F4180A"/>
    <w:rsid w:val="00F41C85"/>
    <w:rsid w:val="00F42548"/>
    <w:rsid w:val="00F4259D"/>
    <w:rsid w:val="00F4269F"/>
    <w:rsid w:val="00F42787"/>
    <w:rsid w:val="00F42CE1"/>
    <w:rsid w:val="00F43A67"/>
    <w:rsid w:val="00F43DFE"/>
    <w:rsid w:val="00F44558"/>
    <w:rsid w:val="00F44660"/>
    <w:rsid w:val="00F44847"/>
    <w:rsid w:val="00F449AC"/>
    <w:rsid w:val="00F4513D"/>
    <w:rsid w:val="00F454B6"/>
    <w:rsid w:val="00F45B64"/>
    <w:rsid w:val="00F46C95"/>
    <w:rsid w:val="00F46FF1"/>
    <w:rsid w:val="00F47188"/>
    <w:rsid w:val="00F47380"/>
    <w:rsid w:val="00F506CB"/>
    <w:rsid w:val="00F506FB"/>
    <w:rsid w:val="00F509FF"/>
    <w:rsid w:val="00F50A58"/>
    <w:rsid w:val="00F50CE0"/>
    <w:rsid w:val="00F5112A"/>
    <w:rsid w:val="00F51378"/>
    <w:rsid w:val="00F51839"/>
    <w:rsid w:val="00F51BC5"/>
    <w:rsid w:val="00F51C42"/>
    <w:rsid w:val="00F51FB7"/>
    <w:rsid w:val="00F52197"/>
    <w:rsid w:val="00F52A3F"/>
    <w:rsid w:val="00F52B3C"/>
    <w:rsid w:val="00F52C0C"/>
    <w:rsid w:val="00F52F59"/>
    <w:rsid w:val="00F53053"/>
    <w:rsid w:val="00F53066"/>
    <w:rsid w:val="00F53653"/>
    <w:rsid w:val="00F53C19"/>
    <w:rsid w:val="00F53C87"/>
    <w:rsid w:val="00F547D7"/>
    <w:rsid w:val="00F54E7B"/>
    <w:rsid w:val="00F5535D"/>
    <w:rsid w:val="00F55567"/>
    <w:rsid w:val="00F557D4"/>
    <w:rsid w:val="00F557DC"/>
    <w:rsid w:val="00F559F5"/>
    <w:rsid w:val="00F56B1D"/>
    <w:rsid w:val="00F56DAF"/>
    <w:rsid w:val="00F56FB8"/>
    <w:rsid w:val="00F56FDF"/>
    <w:rsid w:val="00F56FFE"/>
    <w:rsid w:val="00F572E8"/>
    <w:rsid w:val="00F575D9"/>
    <w:rsid w:val="00F579D5"/>
    <w:rsid w:val="00F60354"/>
    <w:rsid w:val="00F6054F"/>
    <w:rsid w:val="00F614D8"/>
    <w:rsid w:val="00F61999"/>
    <w:rsid w:val="00F61AC6"/>
    <w:rsid w:val="00F61C6C"/>
    <w:rsid w:val="00F621B7"/>
    <w:rsid w:val="00F62538"/>
    <w:rsid w:val="00F625C2"/>
    <w:rsid w:val="00F627C3"/>
    <w:rsid w:val="00F629AD"/>
    <w:rsid w:val="00F62D75"/>
    <w:rsid w:val="00F6338B"/>
    <w:rsid w:val="00F633B0"/>
    <w:rsid w:val="00F63DDF"/>
    <w:rsid w:val="00F640C8"/>
    <w:rsid w:val="00F65187"/>
    <w:rsid w:val="00F6567F"/>
    <w:rsid w:val="00F658BE"/>
    <w:rsid w:val="00F65A8D"/>
    <w:rsid w:val="00F65F1C"/>
    <w:rsid w:val="00F671C8"/>
    <w:rsid w:val="00F679F0"/>
    <w:rsid w:val="00F67A47"/>
    <w:rsid w:val="00F67EAC"/>
    <w:rsid w:val="00F7040D"/>
    <w:rsid w:val="00F7089B"/>
    <w:rsid w:val="00F70995"/>
    <w:rsid w:val="00F70A79"/>
    <w:rsid w:val="00F70FD5"/>
    <w:rsid w:val="00F71A71"/>
    <w:rsid w:val="00F71EBD"/>
    <w:rsid w:val="00F720DD"/>
    <w:rsid w:val="00F7241C"/>
    <w:rsid w:val="00F7268D"/>
    <w:rsid w:val="00F733C6"/>
    <w:rsid w:val="00F73A2C"/>
    <w:rsid w:val="00F74176"/>
    <w:rsid w:val="00F74257"/>
    <w:rsid w:val="00F74BD8"/>
    <w:rsid w:val="00F74C3E"/>
    <w:rsid w:val="00F7528F"/>
    <w:rsid w:val="00F755C2"/>
    <w:rsid w:val="00F7629F"/>
    <w:rsid w:val="00F7643F"/>
    <w:rsid w:val="00F76813"/>
    <w:rsid w:val="00F76C5A"/>
    <w:rsid w:val="00F76CD4"/>
    <w:rsid w:val="00F76E6B"/>
    <w:rsid w:val="00F77127"/>
    <w:rsid w:val="00F7757C"/>
    <w:rsid w:val="00F778D8"/>
    <w:rsid w:val="00F77935"/>
    <w:rsid w:val="00F77AE2"/>
    <w:rsid w:val="00F77CCE"/>
    <w:rsid w:val="00F77E66"/>
    <w:rsid w:val="00F80057"/>
    <w:rsid w:val="00F8074B"/>
    <w:rsid w:val="00F80EF0"/>
    <w:rsid w:val="00F80FF6"/>
    <w:rsid w:val="00F810AE"/>
    <w:rsid w:val="00F811D1"/>
    <w:rsid w:val="00F81DB0"/>
    <w:rsid w:val="00F8267F"/>
    <w:rsid w:val="00F8273A"/>
    <w:rsid w:val="00F83330"/>
    <w:rsid w:val="00F834F2"/>
    <w:rsid w:val="00F83B0D"/>
    <w:rsid w:val="00F83C1C"/>
    <w:rsid w:val="00F83CE0"/>
    <w:rsid w:val="00F83EB6"/>
    <w:rsid w:val="00F842E8"/>
    <w:rsid w:val="00F84483"/>
    <w:rsid w:val="00F848D5"/>
    <w:rsid w:val="00F84C8E"/>
    <w:rsid w:val="00F85000"/>
    <w:rsid w:val="00F8526A"/>
    <w:rsid w:val="00F85596"/>
    <w:rsid w:val="00F85776"/>
    <w:rsid w:val="00F8626A"/>
    <w:rsid w:val="00F86862"/>
    <w:rsid w:val="00F8688C"/>
    <w:rsid w:val="00F869F6"/>
    <w:rsid w:val="00F86AB3"/>
    <w:rsid w:val="00F86CAC"/>
    <w:rsid w:val="00F87EE3"/>
    <w:rsid w:val="00F87F3A"/>
    <w:rsid w:val="00F91AA9"/>
    <w:rsid w:val="00F922D6"/>
    <w:rsid w:val="00F925F8"/>
    <w:rsid w:val="00F92687"/>
    <w:rsid w:val="00F930B2"/>
    <w:rsid w:val="00F9330E"/>
    <w:rsid w:val="00F935C9"/>
    <w:rsid w:val="00F9380D"/>
    <w:rsid w:val="00F93F7E"/>
    <w:rsid w:val="00F943C5"/>
    <w:rsid w:val="00F9473B"/>
    <w:rsid w:val="00F94931"/>
    <w:rsid w:val="00F94FB7"/>
    <w:rsid w:val="00F9537C"/>
    <w:rsid w:val="00F9552C"/>
    <w:rsid w:val="00F95705"/>
    <w:rsid w:val="00F95EDE"/>
    <w:rsid w:val="00F9732D"/>
    <w:rsid w:val="00F97854"/>
    <w:rsid w:val="00F97B8F"/>
    <w:rsid w:val="00F97CB0"/>
    <w:rsid w:val="00F97F40"/>
    <w:rsid w:val="00F97FF0"/>
    <w:rsid w:val="00FA0468"/>
    <w:rsid w:val="00FA05ED"/>
    <w:rsid w:val="00FA07D6"/>
    <w:rsid w:val="00FA0A97"/>
    <w:rsid w:val="00FA0C5C"/>
    <w:rsid w:val="00FA1C3E"/>
    <w:rsid w:val="00FA2493"/>
    <w:rsid w:val="00FA2D4D"/>
    <w:rsid w:val="00FA30C2"/>
    <w:rsid w:val="00FA34DA"/>
    <w:rsid w:val="00FA36E0"/>
    <w:rsid w:val="00FA41C4"/>
    <w:rsid w:val="00FA44AB"/>
    <w:rsid w:val="00FA49B2"/>
    <w:rsid w:val="00FA4CC3"/>
    <w:rsid w:val="00FA4E27"/>
    <w:rsid w:val="00FA5204"/>
    <w:rsid w:val="00FA6321"/>
    <w:rsid w:val="00FA6E7D"/>
    <w:rsid w:val="00FA703E"/>
    <w:rsid w:val="00FA705A"/>
    <w:rsid w:val="00FA76B5"/>
    <w:rsid w:val="00FA7A09"/>
    <w:rsid w:val="00FB002A"/>
    <w:rsid w:val="00FB003D"/>
    <w:rsid w:val="00FB004E"/>
    <w:rsid w:val="00FB02CC"/>
    <w:rsid w:val="00FB0708"/>
    <w:rsid w:val="00FB0740"/>
    <w:rsid w:val="00FB0A58"/>
    <w:rsid w:val="00FB0E95"/>
    <w:rsid w:val="00FB11DB"/>
    <w:rsid w:val="00FB164F"/>
    <w:rsid w:val="00FB16E1"/>
    <w:rsid w:val="00FB18B8"/>
    <w:rsid w:val="00FB18F9"/>
    <w:rsid w:val="00FB254B"/>
    <w:rsid w:val="00FB255E"/>
    <w:rsid w:val="00FB2B46"/>
    <w:rsid w:val="00FB2B61"/>
    <w:rsid w:val="00FB2B95"/>
    <w:rsid w:val="00FB380E"/>
    <w:rsid w:val="00FB38A8"/>
    <w:rsid w:val="00FB4285"/>
    <w:rsid w:val="00FB4356"/>
    <w:rsid w:val="00FB43C5"/>
    <w:rsid w:val="00FB4569"/>
    <w:rsid w:val="00FB47BC"/>
    <w:rsid w:val="00FB4CD7"/>
    <w:rsid w:val="00FB5128"/>
    <w:rsid w:val="00FB6125"/>
    <w:rsid w:val="00FB632D"/>
    <w:rsid w:val="00FB6BF0"/>
    <w:rsid w:val="00FB6D18"/>
    <w:rsid w:val="00FB7239"/>
    <w:rsid w:val="00FB74DA"/>
    <w:rsid w:val="00FB7661"/>
    <w:rsid w:val="00FB77CD"/>
    <w:rsid w:val="00FB7D62"/>
    <w:rsid w:val="00FC0057"/>
    <w:rsid w:val="00FC006F"/>
    <w:rsid w:val="00FC0555"/>
    <w:rsid w:val="00FC07CB"/>
    <w:rsid w:val="00FC0807"/>
    <w:rsid w:val="00FC08B9"/>
    <w:rsid w:val="00FC0C1C"/>
    <w:rsid w:val="00FC0D29"/>
    <w:rsid w:val="00FC1621"/>
    <w:rsid w:val="00FC1A9D"/>
    <w:rsid w:val="00FC1EF4"/>
    <w:rsid w:val="00FC24B7"/>
    <w:rsid w:val="00FC25FD"/>
    <w:rsid w:val="00FC29D0"/>
    <w:rsid w:val="00FC2CA2"/>
    <w:rsid w:val="00FC306B"/>
    <w:rsid w:val="00FC3829"/>
    <w:rsid w:val="00FC38DA"/>
    <w:rsid w:val="00FC395A"/>
    <w:rsid w:val="00FC39FE"/>
    <w:rsid w:val="00FC3BC2"/>
    <w:rsid w:val="00FC4C2F"/>
    <w:rsid w:val="00FC5368"/>
    <w:rsid w:val="00FC5AF0"/>
    <w:rsid w:val="00FC5E73"/>
    <w:rsid w:val="00FC607F"/>
    <w:rsid w:val="00FC60B7"/>
    <w:rsid w:val="00FC61F2"/>
    <w:rsid w:val="00FC6A19"/>
    <w:rsid w:val="00FC6AED"/>
    <w:rsid w:val="00FC6B69"/>
    <w:rsid w:val="00FC725C"/>
    <w:rsid w:val="00FC7679"/>
    <w:rsid w:val="00FC7979"/>
    <w:rsid w:val="00FC7A99"/>
    <w:rsid w:val="00FC7AEA"/>
    <w:rsid w:val="00FC7D42"/>
    <w:rsid w:val="00FC7E10"/>
    <w:rsid w:val="00FD0119"/>
    <w:rsid w:val="00FD064D"/>
    <w:rsid w:val="00FD07A1"/>
    <w:rsid w:val="00FD0D37"/>
    <w:rsid w:val="00FD10AD"/>
    <w:rsid w:val="00FD10D6"/>
    <w:rsid w:val="00FD11E8"/>
    <w:rsid w:val="00FD1A45"/>
    <w:rsid w:val="00FD20B7"/>
    <w:rsid w:val="00FD2392"/>
    <w:rsid w:val="00FD252E"/>
    <w:rsid w:val="00FD2616"/>
    <w:rsid w:val="00FD29AD"/>
    <w:rsid w:val="00FD5A6B"/>
    <w:rsid w:val="00FD62FA"/>
    <w:rsid w:val="00FD65E7"/>
    <w:rsid w:val="00FD6C8F"/>
    <w:rsid w:val="00FD711F"/>
    <w:rsid w:val="00FD737F"/>
    <w:rsid w:val="00FD78EA"/>
    <w:rsid w:val="00FE0A1A"/>
    <w:rsid w:val="00FE1126"/>
    <w:rsid w:val="00FE11A8"/>
    <w:rsid w:val="00FE13C8"/>
    <w:rsid w:val="00FE1D59"/>
    <w:rsid w:val="00FE1DF5"/>
    <w:rsid w:val="00FE2FC6"/>
    <w:rsid w:val="00FE3281"/>
    <w:rsid w:val="00FE334D"/>
    <w:rsid w:val="00FE3747"/>
    <w:rsid w:val="00FE3DB7"/>
    <w:rsid w:val="00FE3F62"/>
    <w:rsid w:val="00FE4118"/>
    <w:rsid w:val="00FE4293"/>
    <w:rsid w:val="00FE4C01"/>
    <w:rsid w:val="00FE51E9"/>
    <w:rsid w:val="00FE5210"/>
    <w:rsid w:val="00FE552F"/>
    <w:rsid w:val="00FE5EF8"/>
    <w:rsid w:val="00FE63EC"/>
    <w:rsid w:val="00FE67B6"/>
    <w:rsid w:val="00FE6B3C"/>
    <w:rsid w:val="00FE7358"/>
    <w:rsid w:val="00FE7668"/>
    <w:rsid w:val="00FE767B"/>
    <w:rsid w:val="00FF0044"/>
    <w:rsid w:val="00FF04B7"/>
    <w:rsid w:val="00FF09D7"/>
    <w:rsid w:val="00FF173F"/>
    <w:rsid w:val="00FF1A7A"/>
    <w:rsid w:val="00FF1F02"/>
    <w:rsid w:val="00FF1FAE"/>
    <w:rsid w:val="00FF26F9"/>
    <w:rsid w:val="00FF2889"/>
    <w:rsid w:val="00FF28E2"/>
    <w:rsid w:val="00FF2DC6"/>
    <w:rsid w:val="00FF2DE2"/>
    <w:rsid w:val="00FF3171"/>
    <w:rsid w:val="00FF4E45"/>
    <w:rsid w:val="00FF5B84"/>
    <w:rsid w:val="00FF5F31"/>
    <w:rsid w:val="00FF62C0"/>
    <w:rsid w:val="00FF6B56"/>
    <w:rsid w:val="00FF6E9D"/>
    <w:rsid w:val="00FF6F64"/>
    <w:rsid w:val="00FF722C"/>
    <w:rsid w:val="00FF74F6"/>
    <w:rsid w:val="00FF74FF"/>
    <w:rsid w:val="00FF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,2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pBdr>
        <w:bottom w:val="double" w:sz="6" w:space="1" w:color="auto"/>
      </w:pBdr>
      <w:jc w:val="right"/>
      <w:outlineLvl w:val="3"/>
    </w:pPr>
    <w:rPr>
      <w:b/>
      <w:i/>
      <w:sz w:val="24"/>
      <w:u w:val="single"/>
    </w:rPr>
  </w:style>
  <w:style w:type="paragraph" w:styleId="5">
    <w:name w:val="heading 5"/>
    <w:basedOn w:val="a"/>
    <w:next w:val="a"/>
    <w:qFormat/>
    <w:rsid w:val="00073F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073FDC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073FD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aliases w:val="Основной текст 14"/>
    <w:basedOn w:val="a"/>
    <w:link w:val="a4"/>
    <w:pPr>
      <w:jc w:val="both"/>
    </w:pPr>
    <w:rPr>
      <w:sz w:val="28"/>
    </w:rPr>
  </w:style>
  <w:style w:type="paragraph" w:customStyle="1" w:styleId="Normal">
    <w:name w:val="Normal"/>
    <w:pPr>
      <w:widowControl w:val="0"/>
      <w:spacing w:line="300" w:lineRule="auto"/>
      <w:ind w:left="360" w:hanging="360"/>
    </w:pPr>
    <w:rPr>
      <w:rFonts w:ascii="Arial" w:hAnsi="Arial"/>
      <w:snapToGrid w:val="0"/>
      <w:sz w:val="22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customStyle="1" w:styleId="FR1">
    <w:name w:val="FR1"/>
    <w:pPr>
      <w:widowControl w:val="0"/>
      <w:spacing w:before="180" w:line="300" w:lineRule="auto"/>
      <w:ind w:hanging="2180"/>
    </w:pPr>
    <w:rPr>
      <w:rFonts w:ascii="Arial" w:hAnsi="Arial"/>
      <w:b/>
      <w:snapToGrid w:val="0"/>
      <w:sz w:val="22"/>
      <w:lang w:eastAsia="en-US"/>
    </w:rPr>
  </w:style>
  <w:style w:type="paragraph" w:styleId="a5">
    <w:name w:val="Body Text Indent"/>
    <w:basedOn w:val="a"/>
    <w:pPr>
      <w:ind w:left="5529"/>
      <w:jc w:val="both"/>
    </w:pPr>
    <w:rPr>
      <w:sz w:val="28"/>
    </w:rPr>
  </w:style>
  <w:style w:type="paragraph" w:styleId="a6">
    <w:name w:val="Balloon Text"/>
    <w:basedOn w:val="a"/>
    <w:link w:val="a7"/>
    <w:semiHidden/>
    <w:rsid w:val="002A383F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54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link w:val="31"/>
    <w:rsid w:val="00B5429C"/>
    <w:pPr>
      <w:spacing w:after="120"/>
    </w:pPr>
    <w:rPr>
      <w:sz w:val="16"/>
      <w:szCs w:val="16"/>
    </w:rPr>
  </w:style>
  <w:style w:type="paragraph" w:customStyle="1" w:styleId="Style1">
    <w:name w:val="Style1"/>
    <w:basedOn w:val="a"/>
    <w:rsid w:val="00D6625B"/>
    <w:pPr>
      <w:widowControl w:val="0"/>
      <w:autoSpaceDE w:val="0"/>
      <w:autoSpaceDN w:val="0"/>
      <w:adjustRightInd w:val="0"/>
      <w:spacing w:line="278" w:lineRule="exact"/>
      <w:ind w:firstLine="701"/>
      <w:jc w:val="both"/>
    </w:pPr>
    <w:rPr>
      <w:sz w:val="24"/>
      <w:szCs w:val="24"/>
      <w:lang w:eastAsia="ru-RU"/>
    </w:rPr>
  </w:style>
  <w:style w:type="paragraph" w:customStyle="1" w:styleId="Style2">
    <w:name w:val="Style2"/>
    <w:basedOn w:val="a"/>
    <w:rsid w:val="00D6625B"/>
    <w:pPr>
      <w:widowControl w:val="0"/>
      <w:autoSpaceDE w:val="0"/>
      <w:autoSpaceDN w:val="0"/>
      <w:adjustRightInd w:val="0"/>
      <w:spacing w:line="275" w:lineRule="exact"/>
      <w:jc w:val="both"/>
    </w:pPr>
    <w:rPr>
      <w:sz w:val="24"/>
      <w:szCs w:val="24"/>
      <w:lang w:eastAsia="ru-RU"/>
    </w:rPr>
  </w:style>
  <w:style w:type="character" w:customStyle="1" w:styleId="FontStyle25">
    <w:name w:val="Font Style25"/>
    <w:rsid w:val="00D6625B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rsid w:val="00F1652B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  <w:lang w:eastAsia="ru-RU"/>
    </w:rPr>
  </w:style>
  <w:style w:type="paragraph" w:customStyle="1" w:styleId="Style4">
    <w:name w:val="Style4"/>
    <w:basedOn w:val="a"/>
    <w:rsid w:val="001B07D4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26">
    <w:name w:val="Font Style26"/>
    <w:rsid w:val="001B07D4"/>
    <w:rPr>
      <w:rFonts w:ascii="Georgia" w:hAnsi="Georgia" w:cs="Georgia"/>
      <w:b/>
      <w:bCs/>
      <w:sz w:val="18"/>
      <w:szCs w:val="18"/>
    </w:rPr>
  </w:style>
  <w:style w:type="paragraph" w:customStyle="1" w:styleId="Style5">
    <w:name w:val="Style5"/>
    <w:basedOn w:val="a"/>
    <w:rsid w:val="00283794"/>
    <w:pPr>
      <w:widowControl w:val="0"/>
      <w:autoSpaceDE w:val="0"/>
      <w:autoSpaceDN w:val="0"/>
      <w:adjustRightInd w:val="0"/>
      <w:spacing w:line="252" w:lineRule="exact"/>
      <w:ind w:hanging="101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283794"/>
    <w:pPr>
      <w:widowControl w:val="0"/>
      <w:autoSpaceDE w:val="0"/>
      <w:autoSpaceDN w:val="0"/>
      <w:adjustRightInd w:val="0"/>
      <w:spacing w:line="235" w:lineRule="exact"/>
      <w:jc w:val="both"/>
    </w:pPr>
    <w:rPr>
      <w:sz w:val="24"/>
      <w:szCs w:val="24"/>
      <w:lang w:eastAsia="ru-RU"/>
    </w:rPr>
  </w:style>
  <w:style w:type="paragraph" w:customStyle="1" w:styleId="Style12">
    <w:name w:val="Style12"/>
    <w:basedOn w:val="a"/>
    <w:rsid w:val="00283794"/>
    <w:pPr>
      <w:widowControl w:val="0"/>
      <w:autoSpaceDE w:val="0"/>
      <w:autoSpaceDN w:val="0"/>
      <w:adjustRightInd w:val="0"/>
      <w:spacing w:line="252" w:lineRule="exact"/>
      <w:ind w:hanging="274"/>
    </w:pPr>
    <w:rPr>
      <w:sz w:val="24"/>
      <w:szCs w:val="24"/>
      <w:lang w:eastAsia="ru-RU"/>
    </w:rPr>
  </w:style>
  <w:style w:type="paragraph" w:customStyle="1" w:styleId="Style22">
    <w:name w:val="Style22"/>
    <w:basedOn w:val="a"/>
    <w:rsid w:val="00283794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28">
    <w:name w:val="Font Style28"/>
    <w:rsid w:val="00283794"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rsid w:val="0028379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rsid w:val="00283794"/>
    <w:rPr>
      <w:rFonts w:ascii="Times New Roman" w:hAnsi="Times New Roman" w:cs="Times New Roman"/>
      <w:sz w:val="20"/>
      <w:szCs w:val="20"/>
    </w:rPr>
  </w:style>
  <w:style w:type="paragraph" w:customStyle="1" w:styleId="21">
    <w:name w:val="Знак2"/>
    <w:basedOn w:val="a"/>
    <w:rsid w:val="005766CB"/>
    <w:pPr>
      <w:spacing w:after="160" w:line="240" w:lineRule="exact"/>
    </w:pPr>
    <w:rPr>
      <w:rFonts w:ascii="Verdana" w:hAnsi="Verdana"/>
      <w:lang w:val="en-US"/>
    </w:rPr>
  </w:style>
  <w:style w:type="character" w:styleId="a9">
    <w:name w:val="Hyperlink"/>
    <w:rsid w:val="00762551"/>
    <w:rPr>
      <w:color w:val="0000FF"/>
      <w:u w:val="single"/>
    </w:rPr>
  </w:style>
  <w:style w:type="character" w:customStyle="1" w:styleId="a4">
    <w:name w:val="Основной текст Знак"/>
    <w:aliases w:val="Основной текст 14 Знак"/>
    <w:link w:val="a3"/>
    <w:semiHidden/>
    <w:locked/>
    <w:rsid w:val="005A6A6A"/>
    <w:rPr>
      <w:sz w:val="28"/>
      <w:lang w:val="ru-RU" w:eastAsia="en-US" w:bidi="ar-SA"/>
    </w:rPr>
  </w:style>
  <w:style w:type="character" w:customStyle="1" w:styleId="31">
    <w:name w:val="Основной текст 3 Знак"/>
    <w:link w:val="30"/>
    <w:rsid w:val="005A6A6A"/>
    <w:rPr>
      <w:sz w:val="16"/>
      <w:szCs w:val="16"/>
      <w:lang w:val="ru-RU" w:eastAsia="en-US" w:bidi="ar-SA"/>
    </w:rPr>
  </w:style>
  <w:style w:type="paragraph" w:customStyle="1" w:styleId="aa">
    <w:name w:val=" Знак"/>
    <w:basedOn w:val="a"/>
    <w:rsid w:val="005A6A6A"/>
    <w:pPr>
      <w:spacing w:after="160" w:line="240" w:lineRule="exact"/>
    </w:pPr>
    <w:rPr>
      <w:rFonts w:ascii="Verdana" w:hAnsi="Verdana"/>
      <w:lang w:val="en-US"/>
    </w:rPr>
  </w:style>
  <w:style w:type="paragraph" w:customStyle="1" w:styleId="ListParagraph">
    <w:name w:val="List Paragraph"/>
    <w:basedOn w:val="a"/>
    <w:rsid w:val="005A6A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b">
    <w:name w:val="Таблицы (моноширинный)"/>
    <w:basedOn w:val="a"/>
    <w:next w:val="a"/>
    <w:rsid w:val="00B140A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c">
    <w:name w:val="Цветовое выделение"/>
    <w:rsid w:val="00B140A5"/>
    <w:rPr>
      <w:b/>
      <w:bCs/>
      <w:color w:val="000080"/>
    </w:rPr>
  </w:style>
  <w:style w:type="character" w:customStyle="1" w:styleId="val">
    <w:name w:val="val"/>
    <w:basedOn w:val="a0"/>
    <w:rsid w:val="005C646C"/>
  </w:style>
  <w:style w:type="character" w:customStyle="1" w:styleId="ad">
    <w:name w:val="Гипертекстовая ссылка"/>
    <w:rsid w:val="005C646C"/>
    <w:rPr>
      <w:rFonts w:cs="Times New Roman"/>
      <w:b/>
      <w:bCs/>
      <w:color w:val="008000"/>
    </w:rPr>
  </w:style>
  <w:style w:type="character" w:customStyle="1" w:styleId="ae">
    <w:name w:val="Сравнение редакций. Добавленный фрагмент"/>
    <w:rsid w:val="005C646C"/>
    <w:rPr>
      <w:b/>
      <w:color w:val="0000FF"/>
    </w:rPr>
  </w:style>
  <w:style w:type="paragraph" w:styleId="HTML">
    <w:name w:val="HTML Preformatted"/>
    <w:basedOn w:val="a"/>
    <w:rsid w:val="005C64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link w:val="ConsPlusNormal0"/>
    <w:rsid w:val="005C64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C646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">
    <w:name w:val="Title"/>
    <w:basedOn w:val="a"/>
    <w:qFormat/>
    <w:rsid w:val="005C646C"/>
    <w:pPr>
      <w:jc w:val="center"/>
    </w:pPr>
    <w:rPr>
      <w:b/>
      <w:sz w:val="32"/>
      <w:lang w:eastAsia="ru-RU"/>
    </w:rPr>
  </w:style>
  <w:style w:type="paragraph" w:customStyle="1" w:styleId="af0">
    <w:name w:val="Знак"/>
    <w:basedOn w:val="a"/>
    <w:rsid w:val="005C646C"/>
    <w:pPr>
      <w:spacing w:after="160" w:line="240" w:lineRule="exact"/>
    </w:pPr>
    <w:rPr>
      <w:rFonts w:ascii="Verdana" w:hAnsi="Verdana"/>
      <w:lang w:val="en-US"/>
    </w:rPr>
  </w:style>
  <w:style w:type="paragraph" w:styleId="af1">
    <w:name w:val="Normal (Web)"/>
    <w:basedOn w:val="a"/>
    <w:rsid w:val="005C646C"/>
    <w:pPr>
      <w:spacing w:before="31" w:after="31"/>
      <w:ind w:firstLine="851"/>
      <w:jc w:val="both"/>
    </w:pPr>
    <w:rPr>
      <w:rFonts w:ascii="Arial" w:hAnsi="Arial" w:cs="Arial"/>
      <w:color w:val="332E2D"/>
      <w:spacing w:val="2"/>
      <w:sz w:val="28"/>
      <w:szCs w:val="28"/>
      <w:lang w:eastAsia="ru-RU"/>
    </w:rPr>
  </w:style>
  <w:style w:type="paragraph" w:styleId="af2">
    <w:name w:val="List Paragraph"/>
    <w:basedOn w:val="a"/>
    <w:qFormat/>
    <w:rsid w:val="00991246"/>
    <w:pPr>
      <w:ind w:left="720"/>
      <w:contextualSpacing/>
    </w:pPr>
    <w:rPr>
      <w:lang w:eastAsia="ru-RU"/>
    </w:rPr>
  </w:style>
  <w:style w:type="character" w:customStyle="1" w:styleId="af3">
    <w:name w:val="Основной текст_"/>
    <w:link w:val="6"/>
    <w:rsid w:val="00C73380"/>
    <w:rPr>
      <w:rFonts w:ascii="Times New Roman" w:hAnsi="Times New Roman" w:cs="Times New Roman"/>
      <w:sz w:val="23"/>
      <w:szCs w:val="23"/>
      <w:u w:val="none"/>
    </w:rPr>
  </w:style>
  <w:style w:type="character" w:customStyle="1" w:styleId="af4">
    <w:name w:val="Основной текст + Полужирный"/>
    <w:rsid w:val="005D6AF5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22">
    <w:name w:val="Основной текст (2)_"/>
    <w:link w:val="23"/>
    <w:rsid w:val="00852278"/>
    <w:rPr>
      <w:lang w:bidi="ar-SA"/>
    </w:rPr>
  </w:style>
  <w:style w:type="paragraph" w:customStyle="1" w:styleId="23">
    <w:name w:val="Основной текст (2)"/>
    <w:basedOn w:val="a"/>
    <w:link w:val="22"/>
    <w:rsid w:val="00852278"/>
    <w:pPr>
      <w:widowControl w:val="0"/>
      <w:shd w:val="clear" w:color="auto" w:fill="FFFFFF"/>
      <w:spacing w:line="250" w:lineRule="exact"/>
      <w:jc w:val="both"/>
    </w:pPr>
    <w:rPr>
      <w:lang/>
    </w:rPr>
  </w:style>
  <w:style w:type="character" w:customStyle="1" w:styleId="7pt">
    <w:name w:val="Основной текст + 7 pt"/>
    <w:rsid w:val="00FD252E"/>
    <w:rPr>
      <w:rFonts w:ascii="Times New Roman" w:hAnsi="Times New Roman" w:cs="Times New Roman"/>
      <w:noProof/>
      <w:sz w:val="14"/>
      <w:szCs w:val="14"/>
      <w:u w:val="none"/>
    </w:rPr>
  </w:style>
  <w:style w:type="character" w:customStyle="1" w:styleId="7pt1">
    <w:name w:val="Основной текст + 7 pt1"/>
    <w:rsid w:val="00FD252E"/>
    <w:rPr>
      <w:rFonts w:ascii="Times New Roman" w:hAnsi="Times New Roman" w:cs="Times New Roman"/>
      <w:noProof/>
      <w:sz w:val="14"/>
      <w:szCs w:val="14"/>
      <w:u w:val="none"/>
    </w:rPr>
  </w:style>
  <w:style w:type="character" w:customStyle="1" w:styleId="ArialUnicodeMS">
    <w:name w:val="Основной текст + Arial Unicode MS"/>
    <w:aliases w:val="22,5 pt,Курсив"/>
    <w:rsid w:val="00FD252E"/>
    <w:rPr>
      <w:rFonts w:ascii="Arial Unicode MS" w:eastAsia="Arial Unicode MS" w:hAnsi="Times New Roman" w:cs="Arial Unicode MS"/>
      <w:i/>
      <w:iCs/>
      <w:noProof/>
      <w:sz w:val="45"/>
      <w:szCs w:val="45"/>
      <w:u w:val="none"/>
    </w:rPr>
  </w:style>
  <w:style w:type="paragraph" w:styleId="af5">
    <w:name w:val="header"/>
    <w:basedOn w:val="a"/>
    <w:link w:val="af6"/>
    <w:rsid w:val="00727492"/>
    <w:pPr>
      <w:tabs>
        <w:tab w:val="center" w:pos="4677"/>
        <w:tab w:val="right" w:pos="9355"/>
      </w:tabs>
    </w:pPr>
    <w:rPr>
      <w:lang/>
    </w:rPr>
  </w:style>
  <w:style w:type="character" w:customStyle="1" w:styleId="af6">
    <w:name w:val="Верхний колонтитул Знак"/>
    <w:link w:val="af5"/>
    <w:rsid w:val="00727492"/>
    <w:rPr>
      <w:lang w:eastAsia="en-US"/>
    </w:rPr>
  </w:style>
  <w:style w:type="paragraph" w:styleId="af7">
    <w:name w:val="footer"/>
    <w:basedOn w:val="a"/>
    <w:link w:val="af8"/>
    <w:rsid w:val="00727492"/>
    <w:pPr>
      <w:tabs>
        <w:tab w:val="center" w:pos="4677"/>
        <w:tab w:val="right" w:pos="9355"/>
      </w:tabs>
    </w:pPr>
    <w:rPr>
      <w:lang/>
    </w:rPr>
  </w:style>
  <w:style w:type="character" w:customStyle="1" w:styleId="af8">
    <w:name w:val="Нижний колонтитул Знак"/>
    <w:link w:val="af7"/>
    <w:rsid w:val="00727492"/>
    <w:rPr>
      <w:lang w:eastAsia="en-US"/>
    </w:rPr>
  </w:style>
  <w:style w:type="paragraph" w:customStyle="1" w:styleId="11">
    <w:name w:val="Знак1"/>
    <w:basedOn w:val="a"/>
    <w:rsid w:val="00D2544B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FontStyle30">
    <w:name w:val="Font Style30"/>
    <w:rsid w:val="00212203"/>
    <w:rPr>
      <w:rFonts w:ascii="Times New Roman" w:hAnsi="Times New Roman" w:cs="Times New Roman"/>
      <w:b/>
      <w:bCs/>
      <w:sz w:val="20"/>
      <w:szCs w:val="20"/>
    </w:rPr>
  </w:style>
  <w:style w:type="paragraph" w:customStyle="1" w:styleId="210">
    <w:name w:val="Основной текст с отступом 21"/>
    <w:basedOn w:val="a"/>
    <w:rsid w:val="00733B31"/>
    <w:pPr>
      <w:suppressAutoHyphens/>
      <w:ind w:left="709" w:firstLine="425"/>
      <w:jc w:val="both"/>
    </w:pPr>
    <w:rPr>
      <w:sz w:val="28"/>
      <w:lang w:eastAsia="ar-SA"/>
    </w:rPr>
  </w:style>
  <w:style w:type="paragraph" w:customStyle="1" w:styleId="u">
    <w:name w:val="u"/>
    <w:basedOn w:val="a"/>
    <w:rsid w:val="00733B31"/>
    <w:pPr>
      <w:ind w:firstLine="390"/>
      <w:jc w:val="both"/>
    </w:pPr>
    <w:rPr>
      <w:sz w:val="24"/>
      <w:szCs w:val="24"/>
      <w:lang w:eastAsia="ru-RU"/>
    </w:rPr>
  </w:style>
  <w:style w:type="paragraph" w:customStyle="1" w:styleId="NoSpacing">
    <w:name w:val="No Spacing"/>
    <w:rsid w:val="00931451"/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CC4572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CC45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locked/>
    <w:rsid w:val="00CC4572"/>
    <w:rPr>
      <w:b/>
      <w:sz w:val="28"/>
      <w:lang w:val="ru-RU" w:eastAsia="en-US" w:bidi="ar-SA"/>
    </w:rPr>
  </w:style>
  <w:style w:type="character" w:customStyle="1" w:styleId="highlighthighlightactive">
    <w:name w:val="highlight highlight_active"/>
    <w:basedOn w:val="a0"/>
    <w:rsid w:val="00CC4572"/>
  </w:style>
  <w:style w:type="paragraph" w:customStyle="1" w:styleId="6">
    <w:name w:val="Основной текст6"/>
    <w:basedOn w:val="a"/>
    <w:link w:val="af3"/>
    <w:rsid w:val="00411D1A"/>
    <w:pPr>
      <w:shd w:val="clear" w:color="auto" w:fill="FFFFFF"/>
      <w:spacing w:after="60" w:line="240" w:lineRule="atLeast"/>
      <w:ind w:hanging="480"/>
    </w:pPr>
    <w:rPr>
      <w:sz w:val="23"/>
      <w:szCs w:val="23"/>
      <w:lang/>
    </w:rPr>
  </w:style>
  <w:style w:type="paragraph" w:customStyle="1" w:styleId="af9">
    <w:name w:val="Содержимое таблицы"/>
    <w:basedOn w:val="a"/>
    <w:rsid w:val="00411D1A"/>
    <w:pPr>
      <w:widowControl w:val="0"/>
      <w:suppressLineNumbers/>
      <w:suppressAutoHyphens/>
    </w:pPr>
    <w:rPr>
      <w:rFonts w:ascii="Arial" w:eastAsia="Calibri" w:hAnsi="Arial" w:cs="Arial"/>
      <w:kern w:val="1"/>
    </w:rPr>
  </w:style>
  <w:style w:type="character" w:customStyle="1" w:styleId="a7">
    <w:name w:val="Текст выноски Знак"/>
    <w:link w:val="a6"/>
    <w:semiHidden/>
    <w:locked/>
    <w:rsid w:val="00411D1A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Style7">
    <w:name w:val="Style7"/>
    <w:basedOn w:val="a"/>
    <w:rsid w:val="00A527FE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customStyle="1" w:styleId="Style8">
    <w:name w:val="Style8"/>
    <w:basedOn w:val="a"/>
    <w:rsid w:val="00A527FE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customStyle="1" w:styleId="Style9">
    <w:name w:val="Style9"/>
    <w:basedOn w:val="a"/>
    <w:rsid w:val="00A527FE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character" w:customStyle="1" w:styleId="FontStyle31">
    <w:name w:val="Font Style31"/>
    <w:rsid w:val="00A527FE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5B08EF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customStyle="1" w:styleId="Style18">
    <w:name w:val="Style18"/>
    <w:basedOn w:val="a"/>
    <w:rsid w:val="000F69B6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customStyle="1" w:styleId="Style19">
    <w:name w:val="Style19"/>
    <w:basedOn w:val="a"/>
    <w:rsid w:val="000F69B6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character" w:customStyle="1" w:styleId="FontStyle29">
    <w:name w:val="Font Style29"/>
    <w:rsid w:val="00B168F6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rsid w:val="003A6768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customStyle="1" w:styleId="Style16">
    <w:name w:val="Style16"/>
    <w:basedOn w:val="a"/>
    <w:rsid w:val="003A6768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customStyle="1" w:styleId="Style3">
    <w:name w:val="Style3"/>
    <w:basedOn w:val="a"/>
    <w:rsid w:val="00095504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character" w:customStyle="1" w:styleId="FontStyle22">
    <w:name w:val="Font Style22"/>
    <w:rsid w:val="00095504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4226A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character" w:customStyle="1" w:styleId="FontStyle12">
    <w:name w:val="Font Style12"/>
    <w:rsid w:val="002B5F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sid w:val="002B5FCE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265083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26508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rsid w:val="003605CB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customStyle="1" w:styleId="Style11">
    <w:name w:val="Style11"/>
    <w:basedOn w:val="a"/>
    <w:rsid w:val="006A541D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character" w:customStyle="1" w:styleId="FontStyle27">
    <w:name w:val="Font Style27"/>
    <w:rsid w:val="00613C86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rsid w:val="00613C86"/>
    <w:rPr>
      <w:rFonts w:ascii="Times New Roman" w:hAnsi="Times New Roman" w:cs="Times New Roman"/>
      <w:sz w:val="22"/>
      <w:szCs w:val="22"/>
    </w:rPr>
  </w:style>
  <w:style w:type="character" w:customStyle="1" w:styleId="8pt">
    <w:name w:val="Основной текст + 8 pt"/>
    <w:aliases w:val="Малые прописные,Интервал 0 pt"/>
    <w:rsid w:val="003D7F39"/>
    <w:rPr>
      <w:rFonts w:ascii="Times New Roman" w:hAnsi="Times New Roman" w:cs="Times New Roman"/>
      <w:smallCaps/>
      <w:spacing w:val="10"/>
      <w:sz w:val="16"/>
      <w:szCs w:val="16"/>
      <w:u w:val="none"/>
    </w:rPr>
  </w:style>
  <w:style w:type="character" w:customStyle="1" w:styleId="FontStyle17">
    <w:name w:val="Font Style17"/>
    <w:rsid w:val="00381355"/>
    <w:rPr>
      <w:rFonts w:ascii="Times New Roman" w:hAnsi="Times New Roman" w:cs="Times New Roman"/>
      <w:sz w:val="22"/>
      <w:szCs w:val="22"/>
    </w:rPr>
  </w:style>
  <w:style w:type="character" w:customStyle="1" w:styleId="9pt">
    <w:name w:val="Основной текст + 9 pt"/>
    <w:aliases w:val="Полужирный"/>
    <w:rsid w:val="00311F35"/>
    <w:rPr>
      <w:rFonts w:ascii="Times New Roman" w:hAnsi="Times New Roman" w:cs="Times New Roman"/>
      <w:b/>
      <w:bCs/>
      <w:spacing w:val="1"/>
      <w:sz w:val="18"/>
      <w:szCs w:val="18"/>
      <w:u w:val="none"/>
      <w:lang w:val="en-US" w:eastAsia="en-US"/>
    </w:rPr>
  </w:style>
  <w:style w:type="character" w:customStyle="1" w:styleId="FontStyle32">
    <w:name w:val="Font Style32"/>
    <w:rsid w:val="001B7B20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79150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rsid w:val="007B7AA1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33">
    <w:name w:val="Font Style33"/>
    <w:rsid w:val="00877375"/>
    <w:rPr>
      <w:rFonts w:ascii="Times New Roman" w:hAnsi="Times New Roman" w:cs="Times New Roman"/>
      <w:i/>
      <w:iCs/>
      <w:spacing w:val="-30"/>
      <w:sz w:val="28"/>
      <w:szCs w:val="28"/>
    </w:rPr>
  </w:style>
  <w:style w:type="character" w:customStyle="1" w:styleId="FontStyle40">
    <w:name w:val="Font Style40"/>
    <w:rsid w:val="00963E1F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sid w:val="00963E1F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43">
    <w:name w:val="Font Style43"/>
    <w:rsid w:val="00963E1F"/>
    <w:rPr>
      <w:rFonts w:ascii="Times New Roman" w:hAnsi="Times New Roman" w:cs="Times New Roman"/>
      <w:b/>
      <w:bCs/>
      <w:i/>
      <w:iCs/>
      <w:spacing w:val="10"/>
      <w:sz w:val="22"/>
      <w:szCs w:val="22"/>
    </w:rPr>
  </w:style>
  <w:style w:type="character" w:customStyle="1" w:styleId="FontStyle47">
    <w:name w:val="Font Style47"/>
    <w:rsid w:val="00963E1F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rsid w:val="003E6275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24">
    <w:name w:val="Style24"/>
    <w:basedOn w:val="a"/>
    <w:rsid w:val="007F4516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customStyle="1" w:styleId="Style25">
    <w:name w:val="Style25"/>
    <w:basedOn w:val="a"/>
    <w:rsid w:val="007F4516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customStyle="1" w:styleId="Style27">
    <w:name w:val="Style27"/>
    <w:basedOn w:val="a"/>
    <w:rsid w:val="00854FC3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customStyle="1" w:styleId="western">
    <w:name w:val="western"/>
    <w:basedOn w:val="a"/>
    <w:rsid w:val="00D063FB"/>
    <w:pPr>
      <w:spacing w:before="100" w:beforeAutospacing="1"/>
      <w:jc w:val="both"/>
    </w:pPr>
    <w:rPr>
      <w:sz w:val="28"/>
      <w:szCs w:val="28"/>
      <w:lang w:eastAsia="ru-RU"/>
    </w:rPr>
  </w:style>
  <w:style w:type="character" w:customStyle="1" w:styleId="FontStyle11">
    <w:name w:val="Font Style11"/>
    <w:basedOn w:val="a0"/>
    <w:rsid w:val="00E544EE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B90D92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33783A"/>
    <w:rPr>
      <w:rFonts w:ascii="Times New Roman" w:hAnsi="Times New Roman" w:cs="Times New Roman"/>
      <w:spacing w:val="10"/>
      <w:sz w:val="16"/>
      <w:szCs w:val="16"/>
    </w:rPr>
  </w:style>
  <w:style w:type="paragraph" w:customStyle="1" w:styleId="afa">
    <w:name w:val="Нормальный (таблица)"/>
    <w:basedOn w:val="a"/>
    <w:next w:val="a"/>
    <w:rsid w:val="00273AD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6238F86211C5D9A11C298D56F757616B5C32D559C0ACBDB2E2E673ED4BADA17DC2D78D81D725CFxAw5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6238F86211C5D9A11C298D56F757616B5C32D559C0ACBDB2E2E673ED4BADA17DC2D78D81D725CFxAw5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2259</Words>
  <Characters>12881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15110</CharactersWithSpaces>
  <SharedDoc>false</SharedDoc>
  <HLinks>
    <vt:vector size="36" baseType="variant">
      <vt:variant>
        <vt:i4>1572896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sub_12</vt:lpwstr>
      </vt:variant>
      <vt:variant>
        <vt:i4>1638432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sub_103231</vt:lpwstr>
      </vt:variant>
      <vt:variant>
        <vt:i4>2293822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consultantplus://offline/ref=D06238F86211C5D9A11C298D56F757616B5C32D559C0ACBDB2E2E673ED4BADA17DC2D78D81D725CFxAw5E</vt:lpwstr>
      </vt:variant>
      <vt:variant>
        <vt:lpwstr/>
      </vt:variant>
      <vt:variant>
        <vt:i4>1179689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sub_888</vt:lpwstr>
      </vt:variant>
      <vt:variant>
        <vt:i4>1835047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sub_666</vt:lpwstr>
      </vt:variant>
      <vt:variant>
        <vt:i4>2293822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consultantplus://offline/ref=D06238F86211C5D9A11C298D56F757616B5C32D559C0ACBDB2E2E673ED4BADA17DC2D78D81D725CFxAw5E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 elephantик</dc:creator>
  <cp:lastModifiedBy>boss</cp:lastModifiedBy>
  <cp:revision>2</cp:revision>
  <cp:lastPrinted>2014-04-09T05:15:00Z</cp:lastPrinted>
  <dcterms:created xsi:type="dcterms:W3CDTF">2014-04-14T04:45:00Z</dcterms:created>
  <dcterms:modified xsi:type="dcterms:W3CDTF">2014-04-14T04:45:00Z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1510">
    <vt:filetime>2013-05-21T19:00:00Z</vt:filetime>
  </property>
  <property fmtid="{D5CDD505-2E9C-101B-9397-08002B2CF9AE}" pid="3" name="пос2370-2013">
    <vt:lpwstr>отменено </vt:lpwstr>
  </property>
</Properties>
</file>